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FAC" w:rsidRPr="009A0BC9" w:rsidRDefault="00246FAC" w:rsidP="00246FAC">
      <w:pPr>
        <w:rPr>
          <w:rFonts w:ascii="Times New Roman" w:hAnsi="Times New Roman"/>
          <w:b/>
          <w:sz w:val="28"/>
          <w:szCs w:val="28"/>
        </w:rPr>
      </w:pPr>
    </w:p>
    <w:p w:rsidR="00420720" w:rsidRDefault="00420720" w:rsidP="003672C5">
      <w:pPr>
        <w:spacing w:line="360" w:lineRule="auto"/>
        <w:rPr>
          <w:rFonts w:ascii="Times New Roman" w:hAnsi="Times New Roman"/>
          <w:sz w:val="28"/>
          <w:szCs w:val="28"/>
        </w:rPr>
      </w:pPr>
      <w:r>
        <w:rPr>
          <w:rFonts w:ascii="Times New Roman" w:hAnsi="Times New Roman"/>
          <w:noProof/>
          <w:sz w:val="28"/>
          <w:szCs w:val="28"/>
          <w:lang w:eastAsia="ru-RU"/>
        </w:rPr>
        <w:drawing>
          <wp:inline distT="0" distB="0" distL="0" distR="0">
            <wp:extent cx="6753225" cy="9365825"/>
            <wp:effectExtent l="0" t="0" r="0" b="0"/>
            <wp:docPr id="1" name="Рисунок 1" descr="C:\Users\СПДС-6\Desktop\САЙТ\Скан документов новый\Умные пальчики!.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ПДС-6\Desktop\САЙТ\Скан документов новый\Умные пальчики!.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3225" cy="9365825"/>
                    </a:xfrm>
                    <a:prstGeom prst="rect">
                      <a:avLst/>
                    </a:prstGeom>
                    <a:noFill/>
                    <a:ln>
                      <a:noFill/>
                    </a:ln>
                  </pic:spPr>
                </pic:pic>
              </a:graphicData>
            </a:graphic>
          </wp:inline>
        </w:drawing>
      </w:r>
    </w:p>
    <w:p w:rsidR="00D3631C" w:rsidRPr="003672C5" w:rsidRDefault="00D3631C" w:rsidP="003672C5">
      <w:pPr>
        <w:spacing w:line="360" w:lineRule="auto"/>
        <w:rPr>
          <w:rFonts w:ascii="Times New Roman" w:hAnsi="Times New Roman"/>
          <w:sz w:val="28"/>
          <w:szCs w:val="28"/>
        </w:rPr>
      </w:pPr>
      <w:bookmarkStart w:id="0" w:name="_GoBack"/>
      <w:bookmarkEnd w:id="0"/>
      <w:r w:rsidRPr="003672C5">
        <w:rPr>
          <w:rFonts w:ascii="Times New Roman" w:hAnsi="Times New Roman"/>
          <w:sz w:val="28"/>
          <w:szCs w:val="28"/>
        </w:rPr>
        <w:lastRenderedPageBreak/>
        <w:t>СОДЕРЖАНИЕ</w:t>
      </w:r>
    </w:p>
    <w:p w:rsidR="00CE7011" w:rsidRPr="003672C5" w:rsidRDefault="00CE7011" w:rsidP="003672C5">
      <w:pPr>
        <w:tabs>
          <w:tab w:val="left" w:pos="800"/>
          <w:tab w:val="left" w:pos="10270"/>
        </w:tabs>
        <w:spacing w:line="360" w:lineRule="auto"/>
        <w:jc w:val="left"/>
        <w:rPr>
          <w:rFonts w:ascii="Times New Roman" w:hAnsi="Times New Roman"/>
          <w:sz w:val="28"/>
          <w:szCs w:val="28"/>
        </w:rPr>
      </w:pPr>
      <w:r w:rsidRPr="003672C5">
        <w:rPr>
          <w:rFonts w:ascii="Times New Roman" w:hAnsi="Times New Roman"/>
          <w:sz w:val="28"/>
          <w:szCs w:val="28"/>
        </w:rPr>
        <w:tab/>
      </w:r>
      <w:r w:rsidRPr="003672C5">
        <w:rPr>
          <w:rFonts w:ascii="Times New Roman" w:hAnsi="Times New Roman"/>
          <w:sz w:val="28"/>
          <w:szCs w:val="28"/>
        </w:rPr>
        <w:tab/>
      </w:r>
    </w:p>
    <w:p w:rsidR="00CE7011" w:rsidRPr="003672C5" w:rsidRDefault="00CE7011" w:rsidP="003672C5">
      <w:pPr>
        <w:tabs>
          <w:tab w:val="left" w:pos="800"/>
          <w:tab w:val="left" w:pos="10270"/>
        </w:tabs>
        <w:spacing w:line="360" w:lineRule="auto"/>
        <w:jc w:val="left"/>
        <w:rPr>
          <w:rFonts w:ascii="Times New Roman" w:hAnsi="Times New Roman"/>
          <w:sz w:val="28"/>
          <w:szCs w:val="28"/>
        </w:rPr>
      </w:pPr>
      <w:r w:rsidRPr="003672C5">
        <w:rPr>
          <w:rFonts w:ascii="Times New Roman" w:hAnsi="Times New Roman"/>
          <w:sz w:val="28"/>
          <w:szCs w:val="28"/>
        </w:rPr>
        <w:t>Пояснительная записка……………………………</w:t>
      </w:r>
      <w:r w:rsidR="009B04D7">
        <w:rPr>
          <w:rFonts w:ascii="Times New Roman" w:hAnsi="Times New Roman"/>
          <w:sz w:val="28"/>
          <w:szCs w:val="28"/>
        </w:rPr>
        <w:t>……………..</w:t>
      </w:r>
      <w:r w:rsidRPr="003672C5">
        <w:rPr>
          <w:rFonts w:ascii="Times New Roman" w:hAnsi="Times New Roman"/>
          <w:sz w:val="28"/>
          <w:szCs w:val="28"/>
        </w:rPr>
        <w:t>……………</w:t>
      </w:r>
      <w:r>
        <w:rPr>
          <w:rFonts w:ascii="Times New Roman" w:hAnsi="Times New Roman"/>
          <w:sz w:val="28"/>
          <w:szCs w:val="28"/>
        </w:rPr>
        <w:t>.</w:t>
      </w:r>
      <w:r w:rsidR="0053214C">
        <w:rPr>
          <w:rFonts w:ascii="Times New Roman" w:hAnsi="Times New Roman"/>
          <w:sz w:val="28"/>
          <w:szCs w:val="28"/>
        </w:rPr>
        <w:t xml:space="preserve">    </w:t>
      </w:r>
      <w:r w:rsidRPr="003672C5">
        <w:rPr>
          <w:rFonts w:ascii="Times New Roman" w:hAnsi="Times New Roman"/>
          <w:sz w:val="28"/>
          <w:szCs w:val="28"/>
        </w:rPr>
        <w:t>3</w:t>
      </w:r>
    </w:p>
    <w:p w:rsidR="00CE7011" w:rsidRPr="003672C5" w:rsidRDefault="00CE7011" w:rsidP="0026572D">
      <w:pPr>
        <w:tabs>
          <w:tab w:val="left" w:pos="800"/>
          <w:tab w:val="left" w:pos="10270"/>
        </w:tabs>
        <w:spacing w:line="360" w:lineRule="auto"/>
        <w:jc w:val="left"/>
        <w:rPr>
          <w:rFonts w:ascii="Times New Roman" w:hAnsi="Times New Roman"/>
          <w:sz w:val="28"/>
          <w:szCs w:val="28"/>
        </w:rPr>
      </w:pPr>
      <w:r w:rsidRPr="003672C5">
        <w:rPr>
          <w:rFonts w:ascii="Times New Roman" w:hAnsi="Times New Roman"/>
          <w:sz w:val="28"/>
          <w:szCs w:val="28"/>
        </w:rPr>
        <w:t>Направленность программы …………………………</w:t>
      </w:r>
      <w:r w:rsidR="009B04D7">
        <w:rPr>
          <w:rFonts w:ascii="Times New Roman" w:hAnsi="Times New Roman"/>
          <w:sz w:val="28"/>
          <w:szCs w:val="28"/>
        </w:rPr>
        <w:t>……………..</w:t>
      </w:r>
      <w:r w:rsidR="0053214C">
        <w:rPr>
          <w:rFonts w:ascii="Times New Roman" w:hAnsi="Times New Roman"/>
          <w:sz w:val="28"/>
          <w:szCs w:val="28"/>
        </w:rPr>
        <w:t xml:space="preserve">…………    </w:t>
      </w:r>
      <w:r w:rsidRPr="003672C5">
        <w:rPr>
          <w:rFonts w:ascii="Times New Roman" w:hAnsi="Times New Roman"/>
          <w:sz w:val="28"/>
          <w:szCs w:val="28"/>
        </w:rPr>
        <w:t>3</w:t>
      </w:r>
    </w:p>
    <w:p w:rsidR="00CE7011" w:rsidRPr="003672C5" w:rsidRDefault="00CE7011" w:rsidP="003672C5">
      <w:pPr>
        <w:tabs>
          <w:tab w:val="left" w:pos="800"/>
          <w:tab w:val="left" w:pos="10270"/>
        </w:tabs>
        <w:spacing w:line="360" w:lineRule="auto"/>
        <w:jc w:val="left"/>
        <w:rPr>
          <w:rFonts w:ascii="Times New Roman" w:hAnsi="Times New Roman"/>
          <w:sz w:val="28"/>
          <w:szCs w:val="28"/>
        </w:rPr>
      </w:pPr>
      <w:r>
        <w:rPr>
          <w:rFonts w:ascii="Times New Roman" w:hAnsi="Times New Roman"/>
          <w:sz w:val="28"/>
          <w:szCs w:val="28"/>
        </w:rPr>
        <w:t>Уровень программы …………………………………</w:t>
      </w:r>
      <w:r w:rsidR="009B04D7">
        <w:rPr>
          <w:rFonts w:ascii="Times New Roman" w:hAnsi="Times New Roman"/>
          <w:sz w:val="28"/>
          <w:szCs w:val="28"/>
        </w:rPr>
        <w:t>……………..</w:t>
      </w:r>
      <w:r>
        <w:rPr>
          <w:rFonts w:ascii="Times New Roman" w:hAnsi="Times New Roman"/>
          <w:sz w:val="28"/>
          <w:szCs w:val="28"/>
        </w:rPr>
        <w:t>………….</w:t>
      </w:r>
      <w:r w:rsidR="0053214C">
        <w:rPr>
          <w:rFonts w:ascii="Times New Roman" w:hAnsi="Times New Roman"/>
          <w:sz w:val="28"/>
          <w:szCs w:val="28"/>
        </w:rPr>
        <w:t xml:space="preserve">     </w:t>
      </w:r>
      <w:r>
        <w:rPr>
          <w:rFonts w:ascii="Times New Roman" w:hAnsi="Times New Roman"/>
          <w:sz w:val="28"/>
          <w:szCs w:val="28"/>
        </w:rPr>
        <w:t>3</w:t>
      </w:r>
    </w:p>
    <w:p w:rsidR="0053214C" w:rsidRDefault="00CE7011" w:rsidP="003672C5">
      <w:pPr>
        <w:tabs>
          <w:tab w:val="left" w:pos="800"/>
          <w:tab w:val="left" w:pos="10270"/>
        </w:tabs>
        <w:spacing w:line="360" w:lineRule="auto"/>
        <w:jc w:val="left"/>
        <w:rPr>
          <w:rFonts w:ascii="Times New Roman" w:hAnsi="Times New Roman"/>
          <w:sz w:val="28"/>
          <w:szCs w:val="28"/>
        </w:rPr>
      </w:pPr>
      <w:r w:rsidRPr="003672C5">
        <w:rPr>
          <w:rFonts w:ascii="Times New Roman" w:hAnsi="Times New Roman"/>
          <w:bCs/>
          <w:sz w:val="28"/>
          <w:szCs w:val="28"/>
        </w:rPr>
        <w:t>Актуальность и педагогическая целесообразность программы</w:t>
      </w:r>
      <w:r w:rsidR="0053214C">
        <w:rPr>
          <w:rFonts w:ascii="Times New Roman" w:hAnsi="Times New Roman"/>
          <w:bCs/>
          <w:sz w:val="28"/>
          <w:szCs w:val="28"/>
        </w:rPr>
        <w:t xml:space="preserve">…………….   </w:t>
      </w:r>
      <w:r w:rsidR="009B04D7">
        <w:rPr>
          <w:rFonts w:ascii="Times New Roman" w:hAnsi="Times New Roman"/>
          <w:bCs/>
          <w:sz w:val="28"/>
          <w:szCs w:val="28"/>
        </w:rPr>
        <w:t>3</w:t>
      </w:r>
      <w:r>
        <w:rPr>
          <w:rFonts w:ascii="Times New Roman" w:hAnsi="Times New Roman"/>
          <w:sz w:val="28"/>
          <w:szCs w:val="28"/>
        </w:rPr>
        <w:t>-4</w:t>
      </w:r>
    </w:p>
    <w:p w:rsidR="00CE7011" w:rsidRPr="003672C5" w:rsidRDefault="00CE7011" w:rsidP="003672C5">
      <w:pPr>
        <w:tabs>
          <w:tab w:val="left" w:pos="800"/>
          <w:tab w:val="left" w:pos="10270"/>
        </w:tabs>
        <w:spacing w:line="360" w:lineRule="auto"/>
        <w:jc w:val="left"/>
        <w:rPr>
          <w:rFonts w:ascii="Times New Roman" w:hAnsi="Times New Roman"/>
          <w:sz w:val="28"/>
          <w:szCs w:val="28"/>
        </w:rPr>
      </w:pPr>
      <w:r w:rsidRPr="003672C5">
        <w:rPr>
          <w:rFonts w:ascii="Times New Roman" w:hAnsi="Times New Roman"/>
          <w:sz w:val="28"/>
          <w:szCs w:val="28"/>
        </w:rPr>
        <w:t>Новизна и отличи</w:t>
      </w:r>
      <w:r w:rsidR="009B04D7">
        <w:rPr>
          <w:rFonts w:ascii="Times New Roman" w:hAnsi="Times New Roman"/>
          <w:sz w:val="28"/>
          <w:szCs w:val="28"/>
        </w:rPr>
        <w:t>тельные особенности</w:t>
      </w:r>
      <w:r w:rsidR="0053214C">
        <w:rPr>
          <w:rFonts w:ascii="Times New Roman" w:hAnsi="Times New Roman"/>
          <w:sz w:val="28"/>
          <w:szCs w:val="28"/>
        </w:rPr>
        <w:t xml:space="preserve"> программы………………………...  </w:t>
      </w:r>
      <w:r w:rsidR="009B04D7">
        <w:rPr>
          <w:rFonts w:ascii="Times New Roman" w:hAnsi="Times New Roman"/>
          <w:sz w:val="28"/>
          <w:szCs w:val="28"/>
        </w:rPr>
        <w:t xml:space="preserve"> </w:t>
      </w:r>
      <w:r w:rsidR="0053214C">
        <w:rPr>
          <w:rFonts w:ascii="Times New Roman" w:hAnsi="Times New Roman"/>
          <w:sz w:val="28"/>
          <w:szCs w:val="28"/>
        </w:rPr>
        <w:t xml:space="preserve"> </w:t>
      </w:r>
      <w:r>
        <w:rPr>
          <w:rFonts w:ascii="Times New Roman" w:hAnsi="Times New Roman"/>
          <w:sz w:val="28"/>
          <w:szCs w:val="28"/>
        </w:rPr>
        <w:t>4-5</w:t>
      </w:r>
    </w:p>
    <w:p w:rsidR="00CE7011" w:rsidRPr="003672C5" w:rsidRDefault="00CE7011" w:rsidP="003672C5">
      <w:pPr>
        <w:tabs>
          <w:tab w:val="left" w:pos="800"/>
          <w:tab w:val="left" w:pos="10270"/>
        </w:tabs>
        <w:spacing w:line="360" w:lineRule="auto"/>
        <w:jc w:val="left"/>
        <w:rPr>
          <w:rFonts w:ascii="Times New Roman" w:hAnsi="Times New Roman"/>
          <w:sz w:val="28"/>
          <w:szCs w:val="28"/>
        </w:rPr>
      </w:pPr>
      <w:r w:rsidRPr="003672C5">
        <w:rPr>
          <w:rFonts w:ascii="Times New Roman" w:hAnsi="Times New Roman"/>
          <w:sz w:val="28"/>
          <w:szCs w:val="28"/>
        </w:rPr>
        <w:t>Цель и з</w:t>
      </w:r>
      <w:r w:rsidR="009B04D7">
        <w:rPr>
          <w:rFonts w:ascii="Times New Roman" w:hAnsi="Times New Roman"/>
          <w:sz w:val="28"/>
          <w:szCs w:val="28"/>
        </w:rPr>
        <w:t>адачи прогр</w:t>
      </w:r>
      <w:r w:rsidR="0053214C">
        <w:rPr>
          <w:rFonts w:ascii="Times New Roman" w:hAnsi="Times New Roman"/>
          <w:sz w:val="28"/>
          <w:szCs w:val="28"/>
        </w:rPr>
        <w:t xml:space="preserve">аммы…………………………………………………….     </w:t>
      </w:r>
      <w:r>
        <w:rPr>
          <w:rFonts w:ascii="Times New Roman" w:hAnsi="Times New Roman"/>
          <w:sz w:val="28"/>
          <w:szCs w:val="28"/>
        </w:rPr>
        <w:t>5-6</w:t>
      </w:r>
    </w:p>
    <w:p w:rsidR="0053214C" w:rsidRDefault="00CE7011" w:rsidP="003672C5">
      <w:pPr>
        <w:tabs>
          <w:tab w:val="left" w:pos="800"/>
          <w:tab w:val="left" w:pos="10270"/>
        </w:tabs>
        <w:spacing w:line="360" w:lineRule="auto"/>
        <w:jc w:val="left"/>
        <w:rPr>
          <w:rFonts w:ascii="Times New Roman" w:hAnsi="Times New Roman"/>
          <w:sz w:val="28"/>
          <w:szCs w:val="28"/>
        </w:rPr>
      </w:pPr>
      <w:r w:rsidRPr="003672C5">
        <w:rPr>
          <w:rFonts w:ascii="Times New Roman" w:hAnsi="Times New Roman"/>
          <w:sz w:val="28"/>
          <w:szCs w:val="28"/>
        </w:rPr>
        <w:t xml:space="preserve">Срок реализации, возраст </w:t>
      </w:r>
      <w:proofErr w:type="gramStart"/>
      <w:r w:rsidRPr="003672C5">
        <w:rPr>
          <w:rFonts w:ascii="Times New Roman" w:hAnsi="Times New Roman"/>
          <w:sz w:val="28"/>
          <w:szCs w:val="28"/>
        </w:rPr>
        <w:t>обучающихся</w:t>
      </w:r>
      <w:proofErr w:type="gramEnd"/>
      <w:r w:rsidRPr="003672C5">
        <w:rPr>
          <w:rFonts w:ascii="Times New Roman" w:hAnsi="Times New Roman"/>
          <w:b/>
          <w:sz w:val="28"/>
          <w:szCs w:val="28"/>
        </w:rPr>
        <w:t xml:space="preserve"> </w:t>
      </w:r>
      <w:r w:rsidR="0053214C">
        <w:rPr>
          <w:rFonts w:ascii="Times New Roman" w:hAnsi="Times New Roman"/>
          <w:sz w:val="28"/>
          <w:szCs w:val="28"/>
        </w:rPr>
        <w:t xml:space="preserve">….………………………………...      </w:t>
      </w:r>
      <w:r>
        <w:rPr>
          <w:rFonts w:ascii="Times New Roman" w:hAnsi="Times New Roman"/>
          <w:sz w:val="28"/>
          <w:szCs w:val="28"/>
        </w:rPr>
        <w:t>6</w:t>
      </w:r>
    </w:p>
    <w:p w:rsidR="00CE7011" w:rsidRPr="003672C5" w:rsidRDefault="00CE7011" w:rsidP="003672C5">
      <w:pPr>
        <w:tabs>
          <w:tab w:val="left" w:pos="800"/>
          <w:tab w:val="left" w:pos="10270"/>
        </w:tabs>
        <w:spacing w:line="360" w:lineRule="auto"/>
        <w:jc w:val="left"/>
        <w:rPr>
          <w:rFonts w:ascii="Times New Roman" w:hAnsi="Times New Roman"/>
          <w:sz w:val="28"/>
          <w:szCs w:val="28"/>
        </w:rPr>
      </w:pPr>
      <w:r w:rsidRPr="003672C5">
        <w:rPr>
          <w:rFonts w:ascii="Times New Roman" w:hAnsi="Times New Roman"/>
          <w:sz w:val="28"/>
          <w:szCs w:val="28"/>
        </w:rPr>
        <w:t xml:space="preserve">Форма </w:t>
      </w:r>
      <w:r w:rsidR="009B04D7">
        <w:rPr>
          <w:rFonts w:ascii="Times New Roman" w:hAnsi="Times New Roman"/>
          <w:sz w:val="28"/>
          <w:szCs w:val="28"/>
        </w:rPr>
        <w:t>и режим занятий……………………………………………………</w:t>
      </w:r>
      <w:r w:rsidR="00E56AE6">
        <w:rPr>
          <w:rFonts w:ascii="Times New Roman" w:hAnsi="Times New Roman"/>
          <w:sz w:val="28"/>
          <w:szCs w:val="28"/>
        </w:rPr>
        <w:t xml:space="preserve">…  </w:t>
      </w:r>
      <w:r w:rsidR="0053214C">
        <w:rPr>
          <w:rFonts w:ascii="Times New Roman" w:hAnsi="Times New Roman"/>
          <w:sz w:val="28"/>
          <w:szCs w:val="28"/>
        </w:rPr>
        <w:t xml:space="preserve">   </w:t>
      </w:r>
      <w:r w:rsidR="00E56AE6">
        <w:rPr>
          <w:rFonts w:ascii="Times New Roman" w:hAnsi="Times New Roman"/>
          <w:sz w:val="28"/>
          <w:szCs w:val="28"/>
        </w:rPr>
        <w:t>6-</w:t>
      </w:r>
      <w:r>
        <w:rPr>
          <w:rFonts w:ascii="Times New Roman" w:hAnsi="Times New Roman"/>
          <w:sz w:val="28"/>
          <w:szCs w:val="28"/>
        </w:rPr>
        <w:t>7</w:t>
      </w:r>
    </w:p>
    <w:p w:rsidR="00CE7011" w:rsidRPr="00B30946" w:rsidRDefault="00B30946" w:rsidP="0053214C">
      <w:pPr>
        <w:spacing w:line="360" w:lineRule="auto"/>
        <w:jc w:val="both"/>
        <w:rPr>
          <w:rFonts w:ascii="Times New Roman" w:hAnsi="Times New Roman"/>
          <w:bCs/>
          <w:iCs/>
          <w:sz w:val="28"/>
          <w:szCs w:val="28"/>
        </w:rPr>
      </w:pPr>
      <w:r w:rsidRPr="003672C5">
        <w:rPr>
          <w:rFonts w:ascii="Times New Roman" w:hAnsi="Times New Roman"/>
          <w:bCs/>
          <w:iCs/>
          <w:sz w:val="28"/>
          <w:szCs w:val="28"/>
        </w:rPr>
        <w:t xml:space="preserve">Прогнозируемый результат </w:t>
      </w:r>
      <w:r>
        <w:rPr>
          <w:rFonts w:ascii="Times New Roman" w:hAnsi="Times New Roman"/>
          <w:bCs/>
          <w:iCs/>
          <w:sz w:val="28"/>
          <w:szCs w:val="28"/>
        </w:rPr>
        <w:t>……………</w:t>
      </w:r>
      <w:r>
        <w:rPr>
          <w:rFonts w:ascii="Times New Roman" w:hAnsi="Times New Roman"/>
          <w:bCs/>
          <w:sz w:val="28"/>
          <w:szCs w:val="28"/>
        </w:rPr>
        <w:t>………………..…</w:t>
      </w:r>
      <w:r w:rsidRPr="003672C5">
        <w:rPr>
          <w:rFonts w:ascii="Times New Roman" w:hAnsi="Times New Roman"/>
          <w:bCs/>
          <w:sz w:val="28"/>
          <w:szCs w:val="28"/>
        </w:rPr>
        <w:t>…</w:t>
      </w:r>
      <w:r>
        <w:rPr>
          <w:rFonts w:ascii="Times New Roman" w:hAnsi="Times New Roman"/>
          <w:bCs/>
          <w:sz w:val="28"/>
          <w:szCs w:val="28"/>
        </w:rPr>
        <w:t xml:space="preserve">………………      </w:t>
      </w:r>
      <w:r w:rsidR="00E56AE6">
        <w:rPr>
          <w:rFonts w:ascii="Times New Roman" w:hAnsi="Times New Roman"/>
          <w:sz w:val="28"/>
          <w:szCs w:val="28"/>
        </w:rPr>
        <w:t>7</w:t>
      </w:r>
    </w:p>
    <w:p w:rsidR="00B30946" w:rsidRDefault="00B30946" w:rsidP="0053214C">
      <w:pPr>
        <w:spacing w:line="360" w:lineRule="auto"/>
        <w:jc w:val="both"/>
        <w:rPr>
          <w:rFonts w:ascii="Times New Roman" w:hAnsi="Times New Roman"/>
          <w:sz w:val="28"/>
          <w:szCs w:val="28"/>
        </w:rPr>
      </w:pPr>
      <w:r w:rsidRPr="00CE7011">
        <w:rPr>
          <w:rFonts w:ascii="Times New Roman" w:hAnsi="Times New Roman"/>
          <w:sz w:val="28"/>
          <w:szCs w:val="28"/>
        </w:rPr>
        <w:t>Формы подведения итогов реализации программы</w:t>
      </w:r>
      <w:r>
        <w:rPr>
          <w:rFonts w:ascii="Times New Roman" w:hAnsi="Times New Roman"/>
          <w:sz w:val="28"/>
          <w:szCs w:val="28"/>
        </w:rPr>
        <w:t>…………..……………</w:t>
      </w:r>
      <w:r w:rsidR="0053214C">
        <w:rPr>
          <w:rFonts w:ascii="Times New Roman" w:hAnsi="Times New Roman"/>
          <w:sz w:val="28"/>
          <w:szCs w:val="28"/>
        </w:rPr>
        <w:t xml:space="preserve">.     </w:t>
      </w:r>
      <w:r>
        <w:rPr>
          <w:rFonts w:ascii="Times New Roman" w:hAnsi="Times New Roman"/>
          <w:sz w:val="28"/>
          <w:szCs w:val="28"/>
        </w:rPr>
        <w:t>7-8</w:t>
      </w:r>
    </w:p>
    <w:p w:rsidR="00CE7011" w:rsidRPr="00CE7011" w:rsidRDefault="00CE7011" w:rsidP="00CE7011">
      <w:pPr>
        <w:spacing w:line="360" w:lineRule="auto"/>
        <w:ind w:left="34"/>
        <w:jc w:val="both"/>
        <w:rPr>
          <w:rFonts w:ascii="Times New Roman" w:hAnsi="Times New Roman"/>
          <w:sz w:val="28"/>
          <w:szCs w:val="28"/>
        </w:rPr>
      </w:pPr>
      <w:r w:rsidRPr="00CE7011">
        <w:rPr>
          <w:rFonts w:ascii="Times New Roman" w:hAnsi="Times New Roman"/>
          <w:sz w:val="28"/>
          <w:szCs w:val="28"/>
        </w:rPr>
        <w:t>Критерии уровня освоения программного материала…</w:t>
      </w:r>
      <w:r w:rsidR="0053214C">
        <w:rPr>
          <w:rFonts w:ascii="Times New Roman" w:hAnsi="Times New Roman"/>
          <w:sz w:val="28"/>
          <w:szCs w:val="28"/>
        </w:rPr>
        <w:t xml:space="preserve">…………………..      </w:t>
      </w:r>
      <w:r w:rsidR="00B30946">
        <w:rPr>
          <w:rFonts w:ascii="Times New Roman" w:hAnsi="Times New Roman"/>
          <w:sz w:val="28"/>
          <w:szCs w:val="28"/>
        </w:rPr>
        <w:t>8-9</w:t>
      </w:r>
    </w:p>
    <w:p w:rsidR="00CE7011" w:rsidRPr="00CE7011" w:rsidRDefault="00CE7011" w:rsidP="0053214C">
      <w:pPr>
        <w:spacing w:line="360" w:lineRule="auto"/>
        <w:jc w:val="both"/>
        <w:rPr>
          <w:rFonts w:ascii="Times New Roman" w:hAnsi="Times New Roman"/>
          <w:sz w:val="28"/>
          <w:szCs w:val="28"/>
        </w:rPr>
      </w:pPr>
      <w:r w:rsidRPr="00CE7011">
        <w:rPr>
          <w:rFonts w:ascii="Times New Roman" w:hAnsi="Times New Roman"/>
          <w:sz w:val="28"/>
          <w:szCs w:val="28"/>
        </w:rPr>
        <w:t>Условия организации образовательного процесса……</w:t>
      </w:r>
      <w:r w:rsidR="0053214C">
        <w:rPr>
          <w:rFonts w:ascii="Times New Roman" w:hAnsi="Times New Roman"/>
          <w:sz w:val="28"/>
          <w:szCs w:val="28"/>
        </w:rPr>
        <w:t>…………………...</w:t>
      </w:r>
      <w:r w:rsidRPr="00CE7011">
        <w:rPr>
          <w:rFonts w:ascii="Times New Roman" w:hAnsi="Times New Roman"/>
          <w:sz w:val="28"/>
          <w:szCs w:val="28"/>
        </w:rPr>
        <w:t>.</w:t>
      </w:r>
      <w:r w:rsidR="0053214C">
        <w:rPr>
          <w:rFonts w:ascii="Times New Roman" w:hAnsi="Times New Roman"/>
          <w:sz w:val="28"/>
          <w:szCs w:val="28"/>
        </w:rPr>
        <w:t xml:space="preserve">       </w:t>
      </w:r>
      <w:r w:rsidRPr="00CE7011">
        <w:rPr>
          <w:rFonts w:ascii="Times New Roman" w:hAnsi="Times New Roman"/>
          <w:sz w:val="28"/>
          <w:szCs w:val="28"/>
        </w:rPr>
        <w:t>9</w:t>
      </w:r>
    </w:p>
    <w:p w:rsidR="00CE7011" w:rsidRDefault="00CE7011" w:rsidP="009B04D7">
      <w:pPr>
        <w:spacing w:line="360" w:lineRule="auto"/>
        <w:jc w:val="both"/>
        <w:rPr>
          <w:rFonts w:ascii="Times New Roman" w:hAnsi="Times New Roman"/>
          <w:sz w:val="28"/>
          <w:szCs w:val="28"/>
        </w:rPr>
      </w:pPr>
      <w:r w:rsidRPr="00CE7011">
        <w:rPr>
          <w:rFonts w:ascii="Times New Roman" w:hAnsi="Times New Roman"/>
          <w:sz w:val="28"/>
          <w:szCs w:val="28"/>
        </w:rPr>
        <w:t>Спи</w:t>
      </w:r>
      <w:r w:rsidR="00B30946">
        <w:rPr>
          <w:rFonts w:ascii="Times New Roman" w:hAnsi="Times New Roman"/>
          <w:sz w:val="28"/>
          <w:szCs w:val="28"/>
        </w:rPr>
        <w:t>сок инструмента……………………………………</w:t>
      </w:r>
      <w:r w:rsidR="0053214C">
        <w:rPr>
          <w:rFonts w:ascii="Times New Roman" w:hAnsi="Times New Roman"/>
          <w:sz w:val="28"/>
          <w:szCs w:val="28"/>
        </w:rPr>
        <w:t xml:space="preserve">…………………..…     </w:t>
      </w:r>
      <w:r w:rsidR="00B30946">
        <w:rPr>
          <w:rFonts w:ascii="Times New Roman" w:hAnsi="Times New Roman"/>
          <w:sz w:val="28"/>
          <w:szCs w:val="28"/>
        </w:rPr>
        <w:t>9-10</w:t>
      </w:r>
    </w:p>
    <w:p w:rsidR="0053214C" w:rsidRDefault="00B30946" w:rsidP="0053214C">
      <w:pPr>
        <w:tabs>
          <w:tab w:val="left" w:pos="800"/>
          <w:tab w:val="left" w:pos="10270"/>
        </w:tabs>
        <w:spacing w:line="360" w:lineRule="auto"/>
        <w:jc w:val="left"/>
        <w:rPr>
          <w:rFonts w:ascii="Times New Roman" w:hAnsi="Times New Roman"/>
          <w:sz w:val="28"/>
          <w:szCs w:val="28"/>
        </w:rPr>
      </w:pPr>
      <w:r>
        <w:rPr>
          <w:rFonts w:ascii="Times New Roman" w:hAnsi="Times New Roman"/>
          <w:sz w:val="28"/>
          <w:szCs w:val="28"/>
        </w:rPr>
        <w:t>Форма работы………………………………………</w:t>
      </w:r>
      <w:r w:rsidR="0053214C">
        <w:rPr>
          <w:rFonts w:ascii="Times New Roman" w:hAnsi="Times New Roman"/>
          <w:sz w:val="28"/>
          <w:szCs w:val="28"/>
        </w:rPr>
        <w:t>………………………...</w:t>
      </w:r>
      <w:r>
        <w:rPr>
          <w:rFonts w:ascii="Times New Roman" w:hAnsi="Times New Roman"/>
          <w:sz w:val="28"/>
          <w:szCs w:val="28"/>
        </w:rPr>
        <w:t>.</w:t>
      </w:r>
      <w:r w:rsidR="0053214C">
        <w:rPr>
          <w:rFonts w:ascii="Times New Roman" w:hAnsi="Times New Roman"/>
          <w:sz w:val="28"/>
          <w:szCs w:val="28"/>
        </w:rPr>
        <w:t xml:space="preserve">  </w:t>
      </w:r>
      <w:r>
        <w:rPr>
          <w:rFonts w:ascii="Times New Roman" w:hAnsi="Times New Roman"/>
          <w:sz w:val="28"/>
          <w:szCs w:val="28"/>
        </w:rPr>
        <w:t xml:space="preserve">  10-12</w:t>
      </w:r>
    </w:p>
    <w:p w:rsidR="00CE7011" w:rsidRPr="003672C5" w:rsidRDefault="00CE7011" w:rsidP="0053214C">
      <w:pPr>
        <w:tabs>
          <w:tab w:val="left" w:pos="800"/>
          <w:tab w:val="left" w:pos="10270"/>
        </w:tabs>
        <w:spacing w:line="360" w:lineRule="auto"/>
        <w:jc w:val="left"/>
        <w:rPr>
          <w:rFonts w:ascii="Times New Roman" w:hAnsi="Times New Roman"/>
          <w:sz w:val="28"/>
          <w:szCs w:val="28"/>
        </w:rPr>
      </w:pPr>
      <w:r w:rsidRPr="003672C5">
        <w:rPr>
          <w:rFonts w:ascii="Times New Roman" w:hAnsi="Times New Roman"/>
          <w:sz w:val="28"/>
          <w:szCs w:val="28"/>
        </w:rPr>
        <w:t xml:space="preserve">Учебно-тематический </w:t>
      </w:r>
      <w:r w:rsidR="00B30946">
        <w:rPr>
          <w:rFonts w:ascii="Times New Roman" w:hAnsi="Times New Roman"/>
          <w:sz w:val="28"/>
          <w:szCs w:val="28"/>
        </w:rPr>
        <w:t>план</w:t>
      </w:r>
      <w:r>
        <w:rPr>
          <w:rFonts w:ascii="Times New Roman" w:hAnsi="Times New Roman"/>
          <w:sz w:val="28"/>
          <w:szCs w:val="28"/>
        </w:rPr>
        <w:t xml:space="preserve"> …………………………………</w:t>
      </w:r>
      <w:r w:rsidR="0053214C">
        <w:rPr>
          <w:rFonts w:ascii="Times New Roman" w:hAnsi="Times New Roman"/>
          <w:sz w:val="28"/>
          <w:szCs w:val="28"/>
        </w:rPr>
        <w:t xml:space="preserve">……………….    </w:t>
      </w:r>
      <w:r w:rsidR="00B30946">
        <w:rPr>
          <w:rFonts w:ascii="Times New Roman" w:hAnsi="Times New Roman"/>
          <w:sz w:val="28"/>
          <w:szCs w:val="28"/>
        </w:rPr>
        <w:t>12-13</w:t>
      </w:r>
    </w:p>
    <w:p w:rsidR="0053214C" w:rsidRDefault="00CE7011" w:rsidP="003672C5">
      <w:pPr>
        <w:tabs>
          <w:tab w:val="left" w:pos="800"/>
          <w:tab w:val="left" w:pos="10270"/>
        </w:tabs>
        <w:spacing w:line="360" w:lineRule="auto"/>
        <w:jc w:val="left"/>
        <w:rPr>
          <w:rFonts w:ascii="Times New Roman" w:hAnsi="Times New Roman"/>
          <w:sz w:val="28"/>
          <w:szCs w:val="28"/>
        </w:rPr>
      </w:pPr>
      <w:r w:rsidRPr="003672C5">
        <w:rPr>
          <w:rFonts w:ascii="Times New Roman" w:hAnsi="Times New Roman"/>
          <w:color w:val="000000"/>
          <w:sz w:val="28"/>
          <w:szCs w:val="28"/>
        </w:rPr>
        <w:t>Методическое обеспечение программы………………………</w:t>
      </w:r>
      <w:r w:rsidR="0053214C">
        <w:rPr>
          <w:rFonts w:ascii="Times New Roman" w:hAnsi="Times New Roman"/>
          <w:color w:val="000000"/>
          <w:sz w:val="28"/>
          <w:szCs w:val="28"/>
        </w:rPr>
        <w:t>……….….</w:t>
      </w:r>
      <w:r w:rsidRPr="003672C5">
        <w:rPr>
          <w:rFonts w:ascii="Times New Roman" w:hAnsi="Times New Roman"/>
          <w:color w:val="000000"/>
          <w:sz w:val="28"/>
          <w:szCs w:val="28"/>
        </w:rPr>
        <w:t>…</w:t>
      </w:r>
      <w:r w:rsidR="0053214C">
        <w:rPr>
          <w:rFonts w:ascii="Times New Roman" w:hAnsi="Times New Roman"/>
          <w:color w:val="000000"/>
          <w:sz w:val="28"/>
          <w:szCs w:val="28"/>
        </w:rPr>
        <w:t xml:space="preserve">      13</w:t>
      </w:r>
    </w:p>
    <w:p w:rsidR="00CE7011" w:rsidRDefault="0053214C" w:rsidP="003672C5">
      <w:pPr>
        <w:tabs>
          <w:tab w:val="left" w:pos="800"/>
          <w:tab w:val="left" w:pos="10270"/>
        </w:tabs>
        <w:spacing w:line="360" w:lineRule="auto"/>
        <w:jc w:val="left"/>
        <w:rPr>
          <w:rFonts w:ascii="Times New Roman" w:hAnsi="Times New Roman"/>
          <w:sz w:val="28"/>
          <w:szCs w:val="28"/>
        </w:rPr>
      </w:pPr>
      <w:r>
        <w:rPr>
          <w:rFonts w:ascii="Times New Roman" w:hAnsi="Times New Roman"/>
          <w:sz w:val="28"/>
          <w:szCs w:val="28"/>
        </w:rPr>
        <w:t>Информационное обеспечение программы…………………………………      14</w:t>
      </w:r>
    </w:p>
    <w:p w:rsidR="0053214C" w:rsidRDefault="0053214C" w:rsidP="003672C5">
      <w:pPr>
        <w:tabs>
          <w:tab w:val="left" w:pos="800"/>
          <w:tab w:val="left" w:pos="10270"/>
        </w:tabs>
        <w:spacing w:line="360" w:lineRule="auto"/>
        <w:jc w:val="left"/>
        <w:rPr>
          <w:rFonts w:ascii="Times New Roman" w:hAnsi="Times New Roman"/>
          <w:sz w:val="28"/>
          <w:szCs w:val="28"/>
        </w:rPr>
      </w:pPr>
      <w:r>
        <w:rPr>
          <w:rFonts w:ascii="Times New Roman" w:hAnsi="Times New Roman"/>
          <w:sz w:val="28"/>
          <w:szCs w:val="28"/>
        </w:rPr>
        <w:t>Список литературы………………………………………………………..…       14</w:t>
      </w:r>
    </w:p>
    <w:p w:rsidR="00CE7011" w:rsidRPr="003672C5" w:rsidRDefault="0053214C" w:rsidP="003672C5">
      <w:pPr>
        <w:tabs>
          <w:tab w:val="left" w:pos="800"/>
          <w:tab w:val="left" w:pos="10270"/>
        </w:tabs>
        <w:spacing w:line="360" w:lineRule="auto"/>
        <w:jc w:val="left"/>
        <w:rPr>
          <w:rFonts w:ascii="Times New Roman" w:hAnsi="Times New Roman"/>
          <w:sz w:val="28"/>
          <w:szCs w:val="28"/>
        </w:rPr>
      </w:pPr>
      <w:r>
        <w:rPr>
          <w:rFonts w:ascii="Times New Roman" w:hAnsi="Times New Roman"/>
          <w:color w:val="000000"/>
          <w:sz w:val="28"/>
          <w:szCs w:val="28"/>
        </w:rPr>
        <w:t>Электронные ресурсы</w:t>
      </w:r>
      <w:r w:rsidR="00CE7011" w:rsidRPr="003672C5">
        <w:rPr>
          <w:rFonts w:ascii="Times New Roman" w:hAnsi="Times New Roman"/>
          <w:color w:val="000000"/>
          <w:sz w:val="28"/>
          <w:szCs w:val="28"/>
        </w:rPr>
        <w:t xml:space="preserve"> …………………………………..………</w:t>
      </w:r>
      <w:r w:rsidR="00CE7011">
        <w:rPr>
          <w:rFonts w:ascii="Times New Roman" w:hAnsi="Times New Roman"/>
          <w:color w:val="000000"/>
          <w:sz w:val="28"/>
          <w:szCs w:val="28"/>
        </w:rPr>
        <w:t>…</w:t>
      </w:r>
      <w:r>
        <w:rPr>
          <w:rFonts w:ascii="Times New Roman" w:hAnsi="Times New Roman"/>
          <w:color w:val="000000"/>
          <w:sz w:val="28"/>
          <w:szCs w:val="28"/>
        </w:rPr>
        <w:t>………..      14-15</w:t>
      </w:r>
      <w:r w:rsidR="00CE7011" w:rsidRPr="003672C5">
        <w:rPr>
          <w:rFonts w:ascii="Times New Roman" w:hAnsi="Times New Roman"/>
          <w:sz w:val="28"/>
          <w:szCs w:val="28"/>
        </w:rPr>
        <w:tab/>
      </w:r>
    </w:p>
    <w:p w:rsidR="007E110E" w:rsidRDefault="007E110E" w:rsidP="00B5675A">
      <w:pPr>
        <w:tabs>
          <w:tab w:val="left" w:pos="3855"/>
        </w:tabs>
        <w:jc w:val="both"/>
        <w:rPr>
          <w:rFonts w:ascii="Times New Roman" w:hAnsi="Times New Roman"/>
          <w:sz w:val="28"/>
          <w:szCs w:val="28"/>
        </w:rPr>
      </w:pPr>
    </w:p>
    <w:p w:rsidR="00B12591" w:rsidRDefault="00B12591" w:rsidP="00B12591">
      <w:pPr>
        <w:tabs>
          <w:tab w:val="left" w:pos="3855"/>
        </w:tabs>
        <w:jc w:val="both"/>
        <w:rPr>
          <w:i/>
          <w:iCs/>
        </w:rPr>
      </w:pPr>
    </w:p>
    <w:p w:rsidR="00B12591" w:rsidRDefault="00B12591" w:rsidP="00B12591">
      <w:pPr>
        <w:tabs>
          <w:tab w:val="left" w:pos="3855"/>
        </w:tabs>
        <w:jc w:val="both"/>
        <w:rPr>
          <w:i/>
          <w:iCs/>
        </w:rPr>
      </w:pPr>
      <w:r>
        <w:rPr>
          <w:i/>
          <w:iCs/>
        </w:rPr>
        <w:t xml:space="preserve">                                                </w:t>
      </w:r>
    </w:p>
    <w:p w:rsidR="00B12591" w:rsidRDefault="00B12591" w:rsidP="00B12591">
      <w:pPr>
        <w:tabs>
          <w:tab w:val="left" w:pos="3855"/>
        </w:tabs>
        <w:jc w:val="both"/>
        <w:rPr>
          <w:i/>
          <w:iCs/>
        </w:rPr>
      </w:pPr>
    </w:p>
    <w:p w:rsidR="009B04D7" w:rsidRDefault="00B12591" w:rsidP="00B12591">
      <w:pPr>
        <w:tabs>
          <w:tab w:val="left" w:pos="3855"/>
        </w:tabs>
        <w:jc w:val="both"/>
        <w:rPr>
          <w:i/>
          <w:iCs/>
        </w:rPr>
      </w:pPr>
      <w:r>
        <w:rPr>
          <w:i/>
          <w:iCs/>
        </w:rPr>
        <w:t xml:space="preserve">                                                                    </w:t>
      </w:r>
    </w:p>
    <w:p w:rsidR="009B04D7" w:rsidRDefault="009B04D7" w:rsidP="00B12591">
      <w:pPr>
        <w:tabs>
          <w:tab w:val="left" w:pos="3855"/>
        </w:tabs>
        <w:jc w:val="both"/>
        <w:rPr>
          <w:i/>
          <w:iCs/>
        </w:rPr>
      </w:pPr>
    </w:p>
    <w:p w:rsidR="009B04D7" w:rsidRDefault="009B04D7" w:rsidP="00B12591">
      <w:pPr>
        <w:tabs>
          <w:tab w:val="left" w:pos="3855"/>
        </w:tabs>
        <w:jc w:val="both"/>
        <w:rPr>
          <w:i/>
          <w:iCs/>
        </w:rPr>
      </w:pPr>
    </w:p>
    <w:p w:rsidR="009B04D7" w:rsidRDefault="009B04D7" w:rsidP="00B12591">
      <w:pPr>
        <w:tabs>
          <w:tab w:val="left" w:pos="3855"/>
        </w:tabs>
        <w:jc w:val="both"/>
        <w:rPr>
          <w:i/>
          <w:iCs/>
        </w:rPr>
      </w:pPr>
    </w:p>
    <w:p w:rsidR="009B04D7" w:rsidRDefault="009B04D7" w:rsidP="00B12591">
      <w:pPr>
        <w:tabs>
          <w:tab w:val="left" w:pos="3855"/>
        </w:tabs>
        <w:jc w:val="both"/>
        <w:rPr>
          <w:i/>
          <w:iCs/>
        </w:rPr>
      </w:pPr>
    </w:p>
    <w:p w:rsidR="009B04D7" w:rsidRDefault="009B04D7" w:rsidP="00B12591">
      <w:pPr>
        <w:tabs>
          <w:tab w:val="left" w:pos="3855"/>
        </w:tabs>
        <w:jc w:val="both"/>
        <w:rPr>
          <w:i/>
          <w:iCs/>
        </w:rPr>
      </w:pPr>
    </w:p>
    <w:p w:rsidR="009B04D7" w:rsidRDefault="009B04D7" w:rsidP="00B12591">
      <w:pPr>
        <w:tabs>
          <w:tab w:val="left" w:pos="3855"/>
        </w:tabs>
        <w:jc w:val="both"/>
        <w:rPr>
          <w:i/>
          <w:iCs/>
        </w:rPr>
      </w:pPr>
    </w:p>
    <w:p w:rsidR="009B04D7" w:rsidRDefault="009B04D7" w:rsidP="00B12591">
      <w:pPr>
        <w:tabs>
          <w:tab w:val="left" w:pos="3855"/>
        </w:tabs>
        <w:jc w:val="both"/>
        <w:rPr>
          <w:i/>
          <w:iCs/>
        </w:rPr>
      </w:pPr>
    </w:p>
    <w:p w:rsidR="009B04D7" w:rsidRDefault="009B04D7" w:rsidP="00B12591">
      <w:pPr>
        <w:tabs>
          <w:tab w:val="left" w:pos="3855"/>
        </w:tabs>
        <w:jc w:val="both"/>
        <w:rPr>
          <w:i/>
          <w:iCs/>
        </w:rPr>
      </w:pPr>
    </w:p>
    <w:p w:rsidR="0053214C" w:rsidRDefault="0053214C" w:rsidP="00B12591">
      <w:pPr>
        <w:tabs>
          <w:tab w:val="left" w:pos="3855"/>
        </w:tabs>
        <w:jc w:val="both"/>
        <w:rPr>
          <w:i/>
          <w:iCs/>
        </w:rPr>
      </w:pPr>
    </w:p>
    <w:p w:rsidR="0053214C" w:rsidRDefault="0053214C" w:rsidP="00B12591">
      <w:pPr>
        <w:tabs>
          <w:tab w:val="left" w:pos="3855"/>
        </w:tabs>
        <w:jc w:val="both"/>
        <w:rPr>
          <w:i/>
          <w:iCs/>
        </w:rPr>
      </w:pPr>
    </w:p>
    <w:p w:rsidR="009B04D7" w:rsidRDefault="009B04D7" w:rsidP="00B12591">
      <w:pPr>
        <w:tabs>
          <w:tab w:val="left" w:pos="3855"/>
        </w:tabs>
        <w:jc w:val="both"/>
        <w:rPr>
          <w:i/>
          <w:iCs/>
        </w:rPr>
      </w:pPr>
    </w:p>
    <w:p w:rsidR="009B04D7" w:rsidRDefault="009B04D7" w:rsidP="00B12591">
      <w:pPr>
        <w:tabs>
          <w:tab w:val="left" w:pos="3855"/>
        </w:tabs>
        <w:jc w:val="both"/>
        <w:rPr>
          <w:i/>
          <w:iCs/>
        </w:rPr>
      </w:pPr>
    </w:p>
    <w:p w:rsidR="00616E34" w:rsidRDefault="009B04D7" w:rsidP="00B12591">
      <w:pPr>
        <w:tabs>
          <w:tab w:val="left" w:pos="3855"/>
        </w:tabs>
        <w:jc w:val="both"/>
        <w:rPr>
          <w:i/>
          <w:iCs/>
        </w:rPr>
      </w:pPr>
      <w:r>
        <w:rPr>
          <w:i/>
          <w:iCs/>
        </w:rPr>
        <w:lastRenderedPageBreak/>
        <w:t xml:space="preserve">                                                                    </w:t>
      </w:r>
      <w:r w:rsidR="00B12591">
        <w:rPr>
          <w:i/>
          <w:iCs/>
        </w:rPr>
        <w:t xml:space="preserve">     </w:t>
      </w:r>
      <w:r w:rsidR="001910B2">
        <w:rPr>
          <w:i/>
          <w:iCs/>
        </w:rPr>
        <w:t>Источники способностей и дарований детей - на кончиках их пальцев.</w:t>
      </w:r>
    </w:p>
    <w:p w:rsidR="00616E34" w:rsidRDefault="001910B2" w:rsidP="00616E34">
      <w:pPr>
        <w:tabs>
          <w:tab w:val="left" w:pos="3855"/>
        </w:tabs>
        <w:jc w:val="right"/>
        <w:rPr>
          <w:i/>
          <w:iCs/>
        </w:rPr>
      </w:pPr>
      <w:r>
        <w:rPr>
          <w:i/>
          <w:iCs/>
        </w:rPr>
        <w:t xml:space="preserve"> От пальцев, образно говоря, идут тончайшие ручейки, </w:t>
      </w:r>
    </w:p>
    <w:p w:rsidR="001910B2" w:rsidRDefault="001910B2" w:rsidP="00616E34">
      <w:pPr>
        <w:tabs>
          <w:tab w:val="left" w:pos="3855"/>
        </w:tabs>
        <w:jc w:val="right"/>
        <w:rPr>
          <w:i/>
          <w:iCs/>
        </w:rPr>
      </w:pPr>
      <w:proofErr w:type="gramStart"/>
      <w:r>
        <w:rPr>
          <w:i/>
          <w:iCs/>
        </w:rPr>
        <w:t>которые питают источник творческой мысли»</w:t>
      </w:r>
      <w:proofErr w:type="gramEnd"/>
    </w:p>
    <w:p w:rsidR="001910B2" w:rsidRPr="00865496" w:rsidRDefault="001910B2" w:rsidP="00616E34">
      <w:pPr>
        <w:tabs>
          <w:tab w:val="left" w:pos="3855"/>
        </w:tabs>
        <w:jc w:val="right"/>
        <w:rPr>
          <w:rFonts w:ascii="Times New Roman" w:hAnsi="Times New Roman"/>
          <w:sz w:val="24"/>
          <w:szCs w:val="24"/>
        </w:rPr>
      </w:pPr>
      <w:r>
        <w:t>В. А. Сухомлинский</w:t>
      </w:r>
    </w:p>
    <w:p w:rsidR="00D3631C" w:rsidRPr="003672C5" w:rsidRDefault="00D3631C" w:rsidP="003672C5">
      <w:pPr>
        <w:widowControl w:val="0"/>
        <w:autoSpaceDE w:val="0"/>
        <w:autoSpaceDN w:val="0"/>
        <w:adjustRightInd w:val="0"/>
        <w:spacing w:line="360" w:lineRule="auto"/>
        <w:rPr>
          <w:rFonts w:ascii="Times New Roman" w:hAnsi="Times New Roman"/>
          <w:sz w:val="28"/>
          <w:szCs w:val="28"/>
        </w:rPr>
      </w:pPr>
    </w:p>
    <w:p w:rsidR="00D3631C" w:rsidRPr="003672C5" w:rsidRDefault="00D3631C" w:rsidP="003672C5">
      <w:pPr>
        <w:widowControl w:val="0"/>
        <w:autoSpaceDE w:val="0"/>
        <w:autoSpaceDN w:val="0"/>
        <w:adjustRightInd w:val="0"/>
        <w:spacing w:line="360" w:lineRule="auto"/>
        <w:rPr>
          <w:rFonts w:ascii="Times New Roman" w:hAnsi="Times New Roman"/>
          <w:sz w:val="28"/>
          <w:szCs w:val="28"/>
        </w:rPr>
      </w:pPr>
    </w:p>
    <w:p w:rsidR="00D3631C" w:rsidRPr="003672C5" w:rsidRDefault="00D3631C" w:rsidP="003672C5">
      <w:pPr>
        <w:spacing w:line="360" w:lineRule="auto"/>
        <w:ind w:firstLine="709"/>
        <w:rPr>
          <w:rFonts w:ascii="Times New Roman" w:hAnsi="Times New Roman"/>
          <w:b/>
          <w:i/>
          <w:sz w:val="28"/>
          <w:szCs w:val="28"/>
        </w:rPr>
      </w:pPr>
      <w:r w:rsidRPr="003672C5">
        <w:rPr>
          <w:rFonts w:ascii="Times New Roman" w:hAnsi="Times New Roman"/>
          <w:b/>
          <w:sz w:val="28"/>
          <w:szCs w:val="28"/>
        </w:rPr>
        <w:t>Пояснительная записка</w:t>
      </w:r>
    </w:p>
    <w:p w:rsidR="001910B2" w:rsidRPr="001910B2" w:rsidRDefault="00D3631C" w:rsidP="001910B2">
      <w:pPr>
        <w:pStyle w:val="a5"/>
        <w:tabs>
          <w:tab w:val="clear" w:pos="4677"/>
          <w:tab w:val="center" w:pos="567"/>
        </w:tabs>
        <w:spacing w:line="360" w:lineRule="auto"/>
        <w:contextualSpacing/>
        <w:jc w:val="left"/>
        <w:rPr>
          <w:rFonts w:ascii="Times New Roman" w:hAnsi="Times New Roman"/>
          <w:b/>
          <w:sz w:val="28"/>
          <w:szCs w:val="28"/>
        </w:rPr>
      </w:pPr>
      <w:r w:rsidRPr="001910B2">
        <w:rPr>
          <w:rFonts w:ascii="Times New Roman" w:hAnsi="Times New Roman"/>
          <w:b/>
          <w:sz w:val="28"/>
          <w:szCs w:val="28"/>
        </w:rPr>
        <w:t>Направленность</w:t>
      </w:r>
      <w:r w:rsidR="001910B2" w:rsidRPr="001910B2">
        <w:rPr>
          <w:rFonts w:ascii="Times New Roman" w:hAnsi="Times New Roman"/>
          <w:b/>
          <w:sz w:val="28"/>
          <w:szCs w:val="28"/>
        </w:rPr>
        <w:t xml:space="preserve"> </w:t>
      </w:r>
      <w:r w:rsidRPr="001910B2">
        <w:rPr>
          <w:rFonts w:ascii="Times New Roman" w:hAnsi="Times New Roman"/>
          <w:sz w:val="28"/>
          <w:szCs w:val="28"/>
        </w:rPr>
        <w:t xml:space="preserve"> </w:t>
      </w:r>
      <w:r w:rsidR="001910B2" w:rsidRPr="001910B2">
        <w:rPr>
          <w:rFonts w:ascii="Times New Roman" w:hAnsi="Times New Roman"/>
          <w:sz w:val="24"/>
          <w:szCs w:val="24"/>
        </w:rPr>
        <w:tab/>
      </w:r>
      <w:r w:rsidR="001910B2">
        <w:rPr>
          <w:rFonts w:ascii="Times New Roman" w:hAnsi="Times New Roman"/>
          <w:sz w:val="28"/>
          <w:szCs w:val="28"/>
        </w:rPr>
        <w:t xml:space="preserve">рабочей программы сформирована на  тонких движениях пальцев рук. </w:t>
      </w:r>
      <w:r w:rsidR="001910B2" w:rsidRPr="001910B2">
        <w:rPr>
          <w:rFonts w:ascii="Times New Roman" w:hAnsi="Times New Roman"/>
          <w:sz w:val="28"/>
          <w:szCs w:val="28"/>
        </w:rPr>
        <w:t>Материал, содержащийся в программе</w:t>
      </w:r>
      <w:proofErr w:type="gramStart"/>
      <w:r w:rsidR="001910B2" w:rsidRPr="001910B2">
        <w:rPr>
          <w:rFonts w:ascii="Times New Roman" w:hAnsi="Times New Roman"/>
          <w:sz w:val="28"/>
          <w:szCs w:val="28"/>
        </w:rPr>
        <w:t xml:space="preserve"> ,</w:t>
      </w:r>
      <w:proofErr w:type="gramEnd"/>
      <w:r w:rsidR="001910B2" w:rsidRPr="001910B2">
        <w:rPr>
          <w:rFonts w:ascii="Times New Roman" w:hAnsi="Times New Roman"/>
          <w:sz w:val="28"/>
          <w:szCs w:val="28"/>
        </w:rPr>
        <w:t xml:space="preserve"> имеет многофункциональный характер: формирует фонетико-фонематическую базу; развивает фразовую и связную речь, речевую моторику, общую и тонкую моторику пальцев; способствует сенсорному развитию; активизирует развитие высших психических функций, познавательной деятельности.</w:t>
      </w:r>
    </w:p>
    <w:p w:rsidR="001910B2" w:rsidRPr="001910B2" w:rsidRDefault="003672C5" w:rsidP="001910B2">
      <w:pPr>
        <w:spacing w:line="360" w:lineRule="auto"/>
        <w:jc w:val="left"/>
        <w:rPr>
          <w:rFonts w:ascii="Times New Roman" w:hAnsi="Times New Roman"/>
          <w:sz w:val="28"/>
          <w:szCs w:val="28"/>
        </w:rPr>
      </w:pPr>
      <w:r>
        <w:rPr>
          <w:rFonts w:ascii="Times New Roman" w:hAnsi="Times New Roman"/>
          <w:b/>
          <w:sz w:val="28"/>
          <w:szCs w:val="28"/>
        </w:rPr>
        <w:t>Уровень</w:t>
      </w:r>
      <w:r w:rsidRPr="003672C5">
        <w:rPr>
          <w:rFonts w:ascii="Times New Roman" w:hAnsi="Times New Roman"/>
          <w:sz w:val="28"/>
          <w:szCs w:val="28"/>
        </w:rPr>
        <w:t xml:space="preserve"> </w:t>
      </w:r>
      <w:r w:rsidR="001910B2" w:rsidRPr="001910B2">
        <w:rPr>
          <w:rFonts w:ascii="Times New Roman" w:hAnsi="Times New Roman"/>
          <w:sz w:val="28"/>
          <w:szCs w:val="28"/>
        </w:rPr>
        <w:t>развития мелкой моторики – один из показателей интеллектуальной готовности к школе и именно в этой области дошкольники испытывают серьезные трудности. Поэтому работу по развитию мелкой моторики нужно начинать, задолго до поступления в школу, а именно с самого раннего возраста.</w:t>
      </w:r>
    </w:p>
    <w:p w:rsidR="00D3631C" w:rsidRPr="003672C5" w:rsidRDefault="00D3631C" w:rsidP="001910B2">
      <w:pPr>
        <w:shd w:val="clear" w:color="auto" w:fill="FFFFFF"/>
        <w:spacing w:line="360" w:lineRule="auto"/>
        <w:ind w:firstLine="709"/>
        <w:jc w:val="both"/>
        <w:rPr>
          <w:rFonts w:ascii="Times New Roman" w:hAnsi="Times New Roman"/>
          <w:b/>
          <w:sz w:val="28"/>
          <w:szCs w:val="28"/>
        </w:rPr>
      </w:pPr>
      <w:r w:rsidRPr="003672C5">
        <w:rPr>
          <w:rFonts w:ascii="Times New Roman" w:hAnsi="Times New Roman"/>
          <w:b/>
          <w:sz w:val="28"/>
          <w:szCs w:val="28"/>
        </w:rPr>
        <w:t>Актуальность и педагогическая целесообразность программы</w:t>
      </w:r>
    </w:p>
    <w:p w:rsidR="006A67C2" w:rsidRPr="001910B2" w:rsidRDefault="001910B2" w:rsidP="001910B2">
      <w:pPr>
        <w:spacing w:line="360" w:lineRule="auto"/>
        <w:contextualSpacing/>
        <w:jc w:val="left"/>
        <w:rPr>
          <w:rFonts w:ascii="Times New Roman" w:hAnsi="Times New Roman"/>
          <w:sz w:val="28"/>
          <w:szCs w:val="28"/>
        </w:rPr>
      </w:pPr>
      <w:r w:rsidRPr="001910B2">
        <w:rPr>
          <w:rFonts w:ascii="Times New Roman" w:hAnsi="Times New Roman"/>
          <w:sz w:val="28"/>
          <w:szCs w:val="28"/>
        </w:rPr>
        <w:t>Актуальность этой программы  заключается в том, что целенаправленная и систематическая работа по развитию мелкой моторики у детей раннего возраста способствует формированию интеллектуальных способностей, речевой деятельности, а самое главное, сохранению психического и физического развития ребенка.</w:t>
      </w:r>
      <w:r w:rsidRPr="001910B2">
        <w:rPr>
          <w:sz w:val="28"/>
          <w:szCs w:val="28"/>
        </w:rPr>
        <w:t xml:space="preserve"> </w:t>
      </w:r>
      <w:r w:rsidRPr="001910B2">
        <w:rPr>
          <w:rFonts w:ascii="Times New Roman" w:hAnsi="Times New Roman"/>
          <w:sz w:val="28"/>
          <w:szCs w:val="28"/>
        </w:rPr>
        <w:t xml:space="preserve">Уровень развития мелкой моторики – один из показателей интеллектуальной готовности к школьному обучению. Обычно ребенок, имеющий высокий уровень развития мелкой моторики, умеет логически рассуждать, у него достаточно развиты память, внимание, связная речь. Развитие мелкой моторики рук имеет большое значение для общего физического и психического развития ребенка на протяжении всего дошкольного детства. Развитие речи детей тесно связано с состоянием мелкой моторики рук. Развитие мелкой моторики пальцев рук положительно сказывается на становлении детской речи и уровень развития речи детей находится в прямой зависимости от степени </w:t>
      </w:r>
      <w:proofErr w:type="spellStart"/>
      <w:r w:rsidRPr="001910B2">
        <w:rPr>
          <w:rFonts w:ascii="Times New Roman" w:hAnsi="Times New Roman"/>
          <w:sz w:val="28"/>
          <w:szCs w:val="28"/>
        </w:rPr>
        <w:t>сформированности</w:t>
      </w:r>
      <w:proofErr w:type="spellEnd"/>
      <w:r w:rsidRPr="001910B2">
        <w:rPr>
          <w:rFonts w:ascii="Times New Roman" w:hAnsi="Times New Roman"/>
          <w:sz w:val="28"/>
          <w:szCs w:val="28"/>
        </w:rPr>
        <w:t xml:space="preserve"> тонких движений пальцев рук. </w:t>
      </w:r>
      <w:r w:rsidR="006A67C2">
        <w:rPr>
          <w:rFonts w:ascii="Times New Roman" w:hAnsi="Times New Roman"/>
          <w:sz w:val="28"/>
          <w:szCs w:val="28"/>
        </w:rPr>
        <w:t xml:space="preserve"> </w:t>
      </w:r>
      <w:r w:rsidRPr="001910B2">
        <w:rPr>
          <w:rFonts w:ascii="Times New Roman" w:hAnsi="Times New Roman"/>
          <w:sz w:val="28"/>
          <w:szCs w:val="28"/>
        </w:rPr>
        <w:t xml:space="preserve">Актуальность работы по развитию мелкой моторики детей </w:t>
      </w:r>
      <w:r w:rsidR="008E167F">
        <w:rPr>
          <w:rFonts w:ascii="Times New Roman" w:hAnsi="Times New Roman"/>
          <w:sz w:val="28"/>
          <w:szCs w:val="28"/>
        </w:rPr>
        <w:t xml:space="preserve">младшего школьного </w:t>
      </w:r>
      <w:r w:rsidRPr="001910B2">
        <w:rPr>
          <w:rFonts w:ascii="Times New Roman" w:hAnsi="Times New Roman"/>
          <w:sz w:val="28"/>
          <w:szCs w:val="28"/>
        </w:rPr>
        <w:t xml:space="preserve"> возраста обусловлена </w:t>
      </w:r>
      <w:r w:rsidRPr="001910B2">
        <w:rPr>
          <w:rFonts w:ascii="Times New Roman" w:hAnsi="Times New Roman"/>
          <w:sz w:val="28"/>
          <w:szCs w:val="28"/>
        </w:rPr>
        <w:lastRenderedPageBreak/>
        <w:t xml:space="preserve">возрастными психологическими и физиологическими особенностями детей: в раннем и младшем дошкольном возрасте интенсивно развиваются структуры и функции головного мозга ребенка, что расширяет его возможности в познании окружающего мира. </w:t>
      </w:r>
      <w:r w:rsidR="006A67C2" w:rsidRPr="001910B2">
        <w:rPr>
          <w:rFonts w:ascii="Times New Roman" w:hAnsi="Times New Roman"/>
          <w:sz w:val="28"/>
          <w:szCs w:val="28"/>
        </w:rPr>
        <w:t>Поэтому тренировка движений пальцев рук</w:t>
      </w:r>
      <w:r w:rsidR="006A67C2">
        <w:rPr>
          <w:rFonts w:ascii="Times New Roman" w:hAnsi="Times New Roman"/>
          <w:sz w:val="28"/>
          <w:szCs w:val="28"/>
        </w:rPr>
        <w:t xml:space="preserve"> </w:t>
      </w:r>
      <w:r w:rsidR="006A67C2" w:rsidRPr="001910B2">
        <w:rPr>
          <w:rFonts w:ascii="Times New Roman" w:hAnsi="Times New Roman"/>
          <w:sz w:val="28"/>
          <w:szCs w:val="28"/>
        </w:rPr>
        <w:t>является важнейшим фактором, стимулирующим речевое развитие реб</w:t>
      </w:r>
      <w:r w:rsidR="006A67C2">
        <w:rPr>
          <w:rFonts w:ascii="Times New Roman" w:hAnsi="Times New Roman"/>
          <w:sz w:val="28"/>
          <w:szCs w:val="28"/>
        </w:rPr>
        <w:t>енка, и имеет большое значение во в</w:t>
      </w:r>
      <w:r w:rsidRPr="001910B2">
        <w:rPr>
          <w:rFonts w:ascii="Times New Roman" w:hAnsi="Times New Roman"/>
          <w:sz w:val="28"/>
          <w:szCs w:val="28"/>
        </w:rPr>
        <w:t>сесторонне</w:t>
      </w:r>
      <w:r w:rsidR="006A67C2">
        <w:rPr>
          <w:rFonts w:ascii="Times New Roman" w:hAnsi="Times New Roman"/>
          <w:sz w:val="28"/>
          <w:szCs w:val="28"/>
        </w:rPr>
        <w:t>м</w:t>
      </w:r>
      <w:r w:rsidRPr="001910B2">
        <w:rPr>
          <w:rFonts w:ascii="Times New Roman" w:hAnsi="Times New Roman"/>
          <w:sz w:val="28"/>
          <w:szCs w:val="28"/>
        </w:rPr>
        <w:t xml:space="preserve"> представлени</w:t>
      </w:r>
      <w:r w:rsidR="006A67C2">
        <w:rPr>
          <w:rFonts w:ascii="Times New Roman" w:hAnsi="Times New Roman"/>
          <w:sz w:val="28"/>
          <w:szCs w:val="28"/>
        </w:rPr>
        <w:t>и</w:t>
      </w:r>
      <w:r w:rsidRPr="001910B2">
        <w:rPr>
          <w:rFonts w:ascii="Times New Roman" w:hAnsi="Times New Roman"/>
          <w:sz w:val="28"/>
          <w:szCs w:val="28"/>
        </w:rPr>
        <w:t xml:space="preserve"> об окружающем предметном мире у человека</w:t>
      </w:r>
      <w:r w:rsidR="006A67C2">
        <w:rPr>
          <w:rFonts w:ascii="Times New Roman" w:hAnsi="Times New Roman"/>
          <w:sz w:val="28"/>
          <w:szCs w:val="28"/>
        </w:rPr>
        <w:t xml:space="preserve"> так как оно </w:t>
      </w:r>
      <w:r w:rsidRPr="001910B2">
        <w:rPr>
          <w:rFonts w:ascii="Times New Roman" w:hAnsi="Times New Roman"/>
          <w:sz w:val="28"/>
          <w:szCs w:val="28"/>
        </w:rPr>
        <w:t xml:space="preserve">не может сложиться без тактильно – двигательного восприятия, </w:t>
      </w:r>
      <w:r w:rsidR="006A67C2">
        <w:rPr>
          <w:rFonts w:ascii="Times New Roman" w:hAnsi="Times New Roman"/>
          <w:sz w:val="28"/>
          <w:szCs w:val="28"/>
        </w:rPr>
        <w:t>что</w:t>
      </w:r>
      <w:r w:rsidRPr="001910B2">
        <w:rPr>
          <w:rFonts w:ascii="Times New Roman" w:hAnsi="Times New Roman"/>
          <w:sz w:val="28"/>
          <w:szCs w:val="28"/>
        </w:rPr>
        <w:t xml:space="preserve"> лежит в основе чувственного познания. Именно с помощью тактильно – двигательного восприятия складываются первые впечатления о форме, величине предметов, их расположении в пространстве. </w:t>
      </w:r>
      <w:r w:rsidR="006A67C2" w:rsidRPr="001910B2">
        <w:rPr>
          <w:rFonts w:ascii="Times New Roman" w:hAnsi="Times New Roman"/>
          <w:sz w:val="28"/>
          <w:szCs w:val="28"/>
        </w:rPr>
        <w:t>Поскольку в настоящее время увеличивается число детей с психологическими и физиологическими особенностями, можно считать проблему развития мелкой мускулатуры рук актуальной.</w:t>
      </w:r>
    </w:p>
    <w:p w:rsidR="001910B2" w:rsidRDefault="001910B2" w:rsidP="008E4A3C">
      <w:pPr>
        <w:contextualSpacing/>
        <w:jc w:val="both"/>
        <w:rPr>
          <w:rFonts w:ascii="Times New Roman" w:hAnsi="Times New Roman"/>
          <w:b/>
          <w:sz w:val="24"/>
          <w:szCs w:val="24"/>
        </w:rPr>
      </w:pPr>
    </w:p>
    <w:p w:rsidR="00D3631C" w:rsidRPr="003672C5" w:rsidRDefault="00D3631C" w:rsidP="003672C5">
      <w:pPr>
        <w:spacing w:line="360" w:lineRule="auto"/>
        <w:ind w:firstLine="709"/>
        <w:rPr>
          <w:rFonts w:ascii="Times New Roman" w:hAnsi="Times New Roman"/>
          <w:b/>
          <w:i/>
          <w:sz w:val="28"/>
          <w:szCs w:val="28"/>
        </w:rPr>
      </w:pPr>
      <w:r w:rsidRPr="003672C5">
        <w:rPr>
          <w:rFonts w:ascii="Times New Roman" w:hAnsi="Times New Roman"/>
          <w:b/>
          <w:sz w:val="28"/>
          <w:szCs w:val="28"/>
        </w:rPr>
        <w:t>Новизна и отличительные особенности программы</w:t>
      </w:r>
    </w:p>
    <w:p w:rsidR="008E4A3C" w:rsidRDefault="008E4A3C" w:rsidP="008E4A3C">
      <w:pPr>
        <w:pStyle w:val="c6"/>
        <w:shd w:val="clear" w:color="auto" w:fill="FFFFFF"/>
        <w:spacing w:before="0" w:beforeAutospacing="0" w:after="0" w:afterAutospacing="0" w:line="360" w:lineRule="auto"/>
        <w:ind w:firstLine="540"/>
        <w:rPr>
          <w:color w:val="000000"/>
        </w:rPr>
      </w:pPr>
      <w:r>
        <w:rPr>
          <w:rStyle w:val="c0"/>
          <w:rFonts w:eastAsia="Calibri"/>
          <w:color w:val="000000"/>
          <w:sz w:val="28"/>
          <w:szCs w:val="28"/>
        </w:rPr>
        <w:t>Включение в работу с детьми нетрадиционными техниками позволяет развивать сенсорную сферу не только за счет изучения свойств изображаемых предметов, выполнения соответствующих действий, но и за счет работы с разными изобразительными материалами. Кроме того, осуществляется стимуляция познавательного интереса ребенка. За счет использования различных изобразительных материалов, новых технических приемов, требующих точности движений, но не ограничивающих пальцы ребенка фиксированным положением (как при правильном держании кисти или карандаша), создаются условия для преодоления общей моторной неловкости, развития мелкой моторики руки. Ведь вместо традиционных кисти и карандаша ребенок использует для создания изображения различные предметы.</w:t>
      </w:r>
    </w:p>
    <w:p w:rsidR="008E4A3C" w:rsidRDefault="008E4A3C" w:rsidP="008E4A3C">
      <w:pPr>
        <w:pStyle w:val="c6"/>
        <w:shd w:val="clear" w:color="auto" w:fill="FFFFFF"/>
        <w:spacing w:before="0" w:beforeAutospacing="0" w:after="0" w:afterAutospacing="0" w:line="360" w:lineRule="auto"/>
        <w:ind w:firstLine="540"/>
        <w:rPr>
          <w:color w:val="000000"/>
        </w:rPr>
      </w:pPr>
      <w:r>
        <w:rPr>
          <w:rStyle w:val="c0"/>
          <w:rFonts w:eastAsia="Calibri"/>
          <w:color w:val="000000"/>
          <w:sz w:val="28"/>
          <w:szCs w:val="28"/>
        </w:rPr>
        <w:t>В процессе работы по мере тренировки движений рук совершенствуется состояние речи детей. Формированию психофизиологической основы речи способствует и совместная деятельность детей и педагога. Именно нетрадиционные техники создают атмосферу непринужденности, открытости, раскованности, способствуют развитию инициативы, самостоятельности детей, создают эмоционально-положительное отношение к деятельности. Создавая ситуацию успеха для каждого ребенка, корректируется его эмоционально-волевую сфера</w:t>
      </w:r>
      <w:r w:rsidR="0071196D">
        <w:rPr>
          <w:rStyle w:val="c0"/>
          <w:rFonts w:eastAsia="Calibri"/>
          <w:color w:val="000000"/>
          <w:sz w:val="28"/>
          <w:szCs w:val="28"/>
        </w:rPr>
        <w:t>.</w:t>
      </w:r>
    </w:p>
    <w:p w:rsidR="008E4A3C" w:rsidRDefault="008E4A3C" w:rsidP="00616E34">
      <w:pPr>
        <w:pStyle w:val="c6"/>
        <w:shd w:val="clear" w:color="auto" w:fill="FFFFFF"/>
        <w:spacing w:before="0" w:beforeAutospacing="0" w:after="0" w:afterAutospacing="0" w:line="360" w:lineRule="auto"/>
        <w:ind w:firstLine="540"/>
        <w:rPr>
          <w:color w:val="000000"/>
        </w:rPr>
      </w:pPr>
      <w:r>
        <w:rPr>
          <w:rStyle w:val="c0"/>
          <w:rFonts w:eastAsia="Calibri"/>
          <w:color w:val="000000"/>
          <w:sz w:val="28"/>
          <w:szCs w:val="28"/>
        </w:rPr>
        <w:lastRenderedPageBreak/>
        <w:t>Формирование активного и пассивного словаря происходит за счет использования слов, обозначающих свойства, качества того или иного материала, способов действия с ним и т.д.</w:t>
      </w:r>
    </w:p>
    <w:p w:rsidR="008E4A3C" w:rsidRDefault="008E4A3C" w:rsidP="00616E34">
      <w:pPr>
        <w:pStyle w:val="c6"/>
        <w:shd w:val="clear" w:color="auto" w:fill="FFFFFF"/>
        <w:spacing w:before="0" w:beforeAutospacing="0" w:after="0" w:afterAutospacing="0" w:line="360" w:lineRule="auto"/>
        <w:ind w:firstLine="540"/>
        <w:rPr>
          <w:color w:val="000000"/>
        </w:rPr>
      </w:pPr>
      <w:r>
        <w:rPr>
          <w:rStyle w:val="c0"/>
          <w:rFonts w:eastAsia="Calibri"/>
          <w:color w:val="000000"/>
          <w:sz w:val="28"/>
          <w:szCs w:val="28"/>
        </w:rPr>
        <w:t xml:space="preserve">Нетрадиционные техники положительно влияют на психику детей, они позволяют преодолеть чувство страха. </w:t>
      </w:r>
    </w:p>
    <w:p w:rsidR="00D93F9A" w:rsidRPr="003672C5" w:rsidRDefault="00D93F9A" w:rsidP="00616E34">
      <w:pPr>
        <w:spacing w:line="360" w:lineRule="auto"/>
        <w:jc w:val="left"/>
        <w:rPr>
          <w:rFonts w:ascii="Times New Roman" w:hAnsi="Times New Roman"/>
          <w:i/>
          <w:sz w:val="28"/>
          <w:szCs w:val="28"/>
        </w:rPr>
      </w:pPr>
    </w:p>
    <w:p w:rsidR="004F70D5" w:rsidRPr="003672C5" w:rsidRDefault="004F70D5" w:rsidP="003672C5">
      <w:pPr>
        <w:spacing w:line="360" w:lineRule="auto"/>
        <w:rPr>
          <w:rFonts w:ascii="Times New Roman" w:hAnsi="Times New Roman"/>
          <w:b/>
          <w:sz w:val="28"/>
          <w:szCs w:val="28"/>
        </w:rPr>
      </w:pPr>
      <w:r w:rsidRPr="003672C5">
        <w:rPr>
          <w:rFonts w:ascii="Times New Roman" w:hAnsi="Times New Roman"/>
          <w:b/>
          <w:sz w:val="28"/>
          <w:szCs w:val="28"/>
        </w:rPr>
        <w:t>Цель и задачи программы</w:t>
      </w:r>
    </w:p>
    <w:p w:rsidR="00616E34" w:rsidRPr="00616E34" w:rsidRDefault="00616E34" w:rsidP="00616E34">
      <w:pPr>
        <w:spacing w:line="360" w:lineRule="auto"/>
        <w:jc w:val="both"/>
        <w:outlineLvl w:val="0"/>
        <w:rPr>
          <w:rFonts w:ascii="Times New Roman" w:hAnsi="Times New Roman"/>
          <w:color w:val="000000"/>
          <w:sz w:val="28"/>
          <w:szCs w:val="28"/>
          <w:shd w:val="clear" w:color="auto" w:fill="FFFFFF"/>
        </w:rPr>
      </w:pPr>
      <w:r w:rsidRPr="00616E34">
        <w:rPr>
          <w:rFonts w:ascii="Times New Roman" w:hAnsi="Times New Roman"/>
          <w:b/>
          <w:sz w:val="28"/>
          <w:szCs w:val="28"/>
        </w:rPr>
        <w:t>Цель программы</w:t>
      </w:r>
      <w:r w:rsidRPr="00616E34">
        <w:rPr>
          <w:rFonts w:ascii="Times New Roman" w:hAnsi="Times New Roman"/>
          <w:i/>
          <w:sz w:val="28"/>
          <w:szCs w:val="28"/>
        </w:rPr>
        <w:t xml:space="preserve"> – </w:t>
      </w:r>
      <w:r w:rsidRPr="00616E34">
        <w:rPr>
          <w:rFonts w:ascii="Times New Roman" w:hAnsi="Times New Roman"/>
          <w:color w:val="000000"/>
          <w:sz w:val="28"/>
          <w:szCs w:val="28"/>
          <w:shd w:val="clear" w:color="auto" w:fill="FFFFFF"/>
        </w:rPr>
        <w:t>развитие мелкой моторики рук детей посредством нетрадиционных техник.</w:t>
      </w:r>
    </w:p>
    <w:p w:rsidR="00616E34" w:rsidRDefault="00616E34" w:rsidP="00616E34">
      <w:pPr>
        <w:shd w:val="clear" w:color="auto" w:fill="FFFFFF"/>
        <w:autoSpaceDE w:val="0"/>
        <w:autoSpaceDN w:val="0"/>
        <w:adjustRightInd w:val="0"/>
        <w:spacing w:line="360" w:lineRule="auto"/>
        <w:jc w:val="left"/>
        <w:rPr>
          <w:rFonts w:ascii="Times New Roman" w:hAnsi="Times New Roman"/>
          <w:i/>
          <w:sz w:val="28"/>
          <w:szCs w:val="28"/>
        </w:rPr>
      </w:pPr>
      <w:r w:rsidRPr="00616E34">
        <w:rPr>
          <w:rFonts w:ascii="Times New Roman" w:hAnsi="Times New Roman"/>
          <w:b/>
          <w:color w:val="000000"/>
          <w:sz w:val="28"/>
          <w:szCs w:val="28"/>
        </w:rPr>
        <w:t>Г</w:t>
      </w:r>
      <w:r w:rsidR="008E167F" w:rsidRPr="00616E34">
        <w:rPr>
          <w:rFonts w:ascii="Times New Roman" w:hAnsi="Times New Roman"/>
          <w:b/>
          <w:color w:val="000000"/>
          <w:sz w:val="28"/>
          <w:szCs w:val="28"/>
        </w:rPr>
        <w:t>лавн</w:t>
      </w:r>
      <w:r w:rsidRPr="00616E34">
        <w:rPr>
          <w:rFonts w:ascii="Times New Roman" w:hAnsi="Times New Roman"/>
          <w:b/>
          <w:color w:val="000000"/>
          <w:sz w:val="28"/>
          <w:szCs w:val="28"/>
        </w:rPr>
        <w:t>ая</w:t>
      </w:r>
      <w:r w:rsidR="008E167F" w:rsidRPr="00616E34">
        <w:rPr>
          <w:rFonts w:ascii="Times New Roman" w:hAnsi="Times New Roman"/>
          <w:b/>
          <w:color w:val="000000"/>
          <w:sz w:val="28"/>
          <w:szCs w:val="28"/>
        </w:rPr>
        <w:t xml:space="preserve"> задач</w:t>
      </w:r>
      <w:r w:rsidRPr="00616E34">
        <w:rPr>
          <w:rFonts w:ascii="Times New Roman" w:hAnsi="Times New Roman"/>
          <w:b/>
          <w:color w:val="000000"/>
          <w:sz w:val="28"/>
          <w:szCs w:val="28"/>
        </w:rPr>
        <w:t>а</w:t>
      </w:r>
      <w:r w:rsidR="008E167F" w:rsidRPr="00616E34">
        <w:rPr>
          <w:rFonts w:ascii="Times New Roman" w:hAnsi="Times New Roman"/>
          <w:color w:val="000000"/>
          <w:sz w:val="28"/>
          <w:szCs w:val="28"/>
        </w:rPr>
        <w:t xml:space="preserve"> - знать личностные особенности каждого ребенка, искать методы индивидуальной работы с каждым из них. Подбираемый для дидактических игр материал должен быть понятен и доступен каждому ребенку.</w:t>
      </w:r>
      <w:r w:rsidRPr="00616E34">
        <w:rPr>
          <w:rFonts w:ascii="Times New Roman" w:hAnsi="Times New Roman"/>
          <w:color w:val="000000"/>
          <w:sz w:val="28"/>
          <w:szCs w:val="28"/>
        </w:rPr>
        <w:t xml:space="preserve"> Каждому ребенку присущи свои качества, у каждого свой индивидуальный уровень развития, свой имеющийся первоначальный сенсорный опыт.</w:t>
      </w:r>
      <w:r>
        <w:rPr>
          <w:rFonts w:ascii="Times New Roman" w:hAnsi="Times New Roman"/>
          <w:color w:val="000000"/>
          <w:sz w:val="28"/>
          <w:szCs w:val="28"/>
        </w:rPr>
        <w:t xml:space="preserve"> </w:t>
      </w:r>
      <w:r w:rsidR="008E167F" w:rsidRPr="00616E34">
        <w:rPr>
          <w:rFonts w:ascii="Times New Roman" w:hAnsi="Times New Roman"/>
          <w:color w:val="000000"/>
          <w:sz w:val="28"/>
          <w:szCs w:val="28"/>
        </w:rPr>
        <w:t>Правильно подобранные методы и приемы обучения, способствуют развитию мелкой моторики у малышей.</w:t>
      </w:r>
      <w:r w:rsidR="008E167F" w:rsidRPr="00616E34">
        <w:rPr>
          <w:rFonts w:ascii="Times New Roman" w:hAnsi="Times New Roman"/>
          <w:i/>
          <w:sz w:val="28"/>
          <w:szCs w:val="28"/>
        </w:rPr>
        <w:t xml:space="preserve"> </w:t>
      </w:r>
    </w:p>
    <w:p w:rsidR="008E167F" w:rsidRPr="00616E34" w:rsidRDefault="00616E34" w:rsidP="00616E34">
      <w:pPr>
        <w:shd w:val="clear" w:color="auto" w:fill="FFFFFF"/>
        <w:autoSpaceDE w:val="0"/>
        <w:autoSpaceDN w:val="0"/>
        <w:adjustRightInd w:val="0"/>
        <w:spacing w:line="360" w:lineRule="auto"/>
        <w:jc w:val="left"/>
        <w:rPr>
          <w:rFonts w:ascii="Times New Roman" w:hAnsi="Times New Roman"/>
          <w:color w:val="000000"/>
          <w:sz w:val="28"/>
          <w:szCs w:val="28"/>
        </w:rPr>
      </w:pPr>
      <w:r>
        <w:rPr>
          <w:rFonts w:ascii="Times New Roman" w:hAnsi="Times New Roman"/>
          <w:color w:val="000000"/>
          <w:sz w:val="28"/>
          <w:szCs w:val="28"/>
        </w:rPr>
        <w:t>И</w:t>
      </w:r>
      <w:r w:rsidR="008E167F" w:rsidRPr="00616E34">
        <w:rPr>
          <w:rFonts w:ascii="Times New Roman" w:hAnsi="Times New Roman"/>
          <w:color w:val="000000"/>
          <w:sz w:val="28"/>
          <w:szCs w:val="28"/>
        </w:rPr>
        <w:t>спользую</w:t>
      </w:r>
      <w:r>
        <w:rPr>
          <w:rFonts w:ascii="Times New Roman" w:hAnsi="Times New Roman"/>
          <w:color w:val="000000"/>
          <w:sz w:val="28"/>
          <w:szCs w:val="28"/>
        </w:rPr>
        <w:t xml:space="preserve">тся </w:t>
      </w:r>
      <w:r w:rsidR="008E167F" w:rsidRPr="00616E34">
        <w:rPr>
          <w:rFonts w:ascii="Times New Roman" w:hAnsi="Times New Roman"/>
          <w:color w:val="000000"/>
          <w:sz w:val="28"/>
          <w:szCs w:val="28"/>
        </w:rPr>
        <w:t xml:space="preserve"> следующие </w:t>
      </w:r>
      <w:r w:rsidR="008E167F" w:rsidRPr="00616E34">
        <w:rPr>
          <w:rFonts w:ascii="Times New Roman" w:hAnsi="Times New Roman"/>
          <w:iCs/>
          <w:color w:val="000000"/>
          <w:sz w:val="28"/>
          <w:szCs w:val="28"/>
        </w:rPr>
        <w:t>методы</w:t>
      </w:r>
      <w:r w:rsidR="008E167F" w:rsidRPr="00616E34">
        <w:rPr>
          <w:rFonts w:ascii="Times New Roman" w:hAnsi="Times New Roman"/>
          <w:i/>
          <w:iCs/>
          <w:color w:val="000000"/>
          <w:sz w:val="28"/>
          <w:szCs w:val="28"/>
        </w:rPr>
        <w:t>:</w:t>
      </w:r>
    </w:p>
    <w:p w:rsidR="0026572D" w:rsidRDefault="0026572D" w:rsidP="0026572D">
      <w:pPr>
        <w:shd w:val="clear" w:color="auto" w:fill="FFFFFF"/>
        <w:autoSpaceDE w:val="0"/>
        <w:autoSpaceDN w:val="0"/>
        <w:adjustRightInd w:val="0"/>
        <w:spacing w:line="360" w:lineRule="auto"/>
        <w:jc w:val="left"/>
        <w:rPr>
          <w:rFonts w:ascii="Times New Roman" w:hAnsi="Times New Roman"/>
          <w:i/>
          <w:iCs/>
          <w:color w:val="000000"/>
          <w:sz w:val="28"/>
          <w:szCs w:val="28"/>
        </w:rPr>
      </w:pPr>
    </w:p>
    <w:p w:rsidR="008E167F" w:rsidRPr="00616E34" w:rsidRDefault="008E167F" w:rsidP="0026572D">
      <w:pPr>
        <w:shd w:val="clear" w:color="auto" w:fill="FFFFFF"/>
        <w:autoSpaceDE w:val="0"/>
        <w:autoSpaceDN w:val="0"/>
        <w:adjustRightInd w:val="0"/>
        <w:spacing w:line="360" w:lineRule="auto"/>
        <w:jc w:val="left"/>
        <w:rPr>
          <w:rFonts w:ascii="Times New Roman" w:hAnsi="Times New Roman"/>
          <w:i/>
          <w:iCs/>
          <w:color w:val="000000"/>
          <w:sz w:val="28"/>
          <w:szCs w:val="28"/>
        </w:rPr>
      </w:pPr>
      <w:r w:rsidRPr="00616E34">
        <w:rPr>
          <w:rFonts w:ascii="Times New Roman" w:hAnsi="Times New Roman"/>
          <w:i/>
          <w:iCs/>
          <w:color w:val="000000"/>
          <w:sz w:val="28"/>
          <w:szCs w:val="28"/>
        </w:rPr>
        <w:t>Словесный   метод.</w:t>
      </w:r>
    </w:p>
    <w:p w:rsidR="008E167F" w:rsidRPr="00616E34" w:rsidRDefault="008E167F" w:rsidP="00616E34">
      <w:pPr>
        <w:shd w:val="clear" w:color="auto" w:fill="FFFFFF"/>
        <w:autoSpaceDE w:val="0"/>
        <w:autoSpaceDN w:val="0"/>
        <w:adjustRightInd w:val="0"/>
        <w:spacing w:line="360" w:lineRule="auto"/>
        <w:ind w:left="-540" w:firstLine="540"/>
        <w:jc w:val="left"/>
        <w:rPr>
          <w:rFonts w:ascii="Times New Roman" w:hAnsi="Times New Roman"/>
          <w:sz w:val="28"/>
          <w:szCs w:val="28"/>
        </w:rPr>
      </w:pPr>
      <w:r w:rsidRPr="00616E34">
        <w:rPr>
          <w:rFonts w:ascii="Times New Roman" w:hAnsi="Times New Roman"/>
          <w:color w:val="000000"/>
          <w:sz w:val="28"/>
          <w:szCs w:val="28"/>
        </w:rPr>
        <w:t xml:space="preserve">Словесные обращения к детям - </w:t>
      </w:r>
      <w:r w:rsidRPr="00616E34">
        <w:rPr>
          <w:rFonts w:ascii="Times New Roman" w:hAnsi="Times New Roman"/>
          <w:iCs/>
          <w:color w:val="000000"/>
          <w:sz w:val="28"/>
          <w:szCs w:val="28"/>
        </w:rPr>
        <w:t xml:space="preserve">объяснения </w:t>
      </w:r>
      <w:r w:rsidRPr="00616E34">
        <w:rPr>
          <w:rFonts w:ascii="Times New Roman" w:hAnsi="Times New Roman"/>
          <w:color w:val="000000"/>
          <w:sz w:val="28"/>
          <w:szCs w:val="28"/>
        </w:rPr>
        <w:t xml:space="preserve">при рассматривании наглядных объектов, </w:t>
      </w:r>
      <w:r w:rsidRPr="00616E34">
        <w:rPr>
          <w:rFonts w:ascii="Times New Roman" w:hAnsi="Times New Roman"/>
          <w:iCs/>
          <w:color w:val="000000"/>
          <w:sz w:val="28"/>
          <w:szCs w:val="28"/>
        </w:rPr>
        <w:t>рассказы</w:t>
      </w:r>
      <w:r w:rsidRPr="00616E34">
        <w:rPr>
          <w:rFonts w:ascii="Times New Roman" w:hAnsi="Times New Roman"/>
          <w:i/>
          <w:iCs/>
          <w:color w:val="000000"/>
          <w:sz w:val="28"/>
          <w:szCs w:val="28"/>
        </w:rPr>
        <w:t xml:space="preserve"> </w:t>
      </w:r>
      <w:r w:rsidRPr="00616E34">
        <w:rPr>
          <w:rFonts w:ascii="Times New Roman" w:hAnsi="Times New Roman"/>
          <w:iCs/>
          <w:color w:val="000000"/>
          <w:sz w:val="28"/>
          <w:szCs w:val="28"/>
        </w:rPr>
        <w:t xml:space="preserve">о </w:t>
      </w:r>
      <w:r w:rsidRPr="00616E34">
        <w:rPr>
          <w:rFonts w:ascii="Times New Roman" w:hAnsi="Times New Roman"/>
          <w:color w:val="000000"/>
          <w:sz w:val="28"/>
          <w:szCs w:val="28"/>
        </w:rPr>
        <w:t xml:space="preserve">них, </w:t>
      </w:r>
      <w:r w:rsidRPr="00616E34">
        <w:rPr>
          <w:rFonts w:ascii="Times New Roman" w:hAnsi="Times New Roman"/>
          <w:iCs/>
          <w:color w:val="000000"/>
          <w:sz w:val="28"/>
          <w:szCs w:val="28"/>
        </w:rPr>
        <w:t xml:space="preserve">вопросы </w:t>
      </w:r>
      <w:r w:rsidRPr="00616E34">
        <w:rPr>
          <w:rFonts w:ascii="Times New Roman" w:hAnsi="Times New Roman"/>
          <w:color w:val="000000"/>
          <w:sz w:val="28"/>
          <w:szCs w:val="28"/>
        </w:rPr>
        <w:t xml:space="preserve">и другие формы речи служат для развития понимания речи взрослого. </w:t>
      </w:r>
    </w:p>
    <w:p w:rsidR="008E167F" w:rsidRPr="00616E34" w:rsidRDefault="00616E34" w:rsidP="00616E34">
      <w:pPr>
        <w:shd w:val="clear" w:color="auto" w:fill="FFFFFF"/>
        <w:autoSpaceDE w:val="0"/>
        <w:autoSpaceDN w:val="0"/>
        <w:adjustRightInd w:val="0"/>
        <w:spacing w:line="360" w:lineRule="auto"/>
        <w:ind w:left="-540"/>
        <w:jc w:val="left"/>
        <w:rPr>
          <w:rFonts w:ascii="Times New Roman" w:hAnsi="Times New Roman"/>
          <w:i/>
          <w:iCs/>
          <w:color w:val="000000"/>
          <w:sz w:val="28"/>
          <w:szCs w:val="28"/>
        </w:rPr>
      </w:pPr>
      <w:r>
        <w:rPr>
          <w:rFonts w:ascii="Times New Roman" w:hAnsi="Times New Roman"/>
          <w:i/>
          <w:iCs/>
          <w:color w:val="000000"/>
          <w:sz w:val="28"/>
          <w:szCs w:val="28"/>
        </w:rPr>
        <w:t xml:space="preserve">        </w:t>
      </w:r>
      <w:r w:rsidR="008E167F" w:rsidRPr="00616E34">
        <w:rPr>
          <w:rFonts w:ascii="Times New Roman" w:hAnsi="Times New Roman"/>
          <w:i/>
          <w:iCs/>
          <w:color w:val="000000"/>
          <w:sz w:val="28"/>
          <w:szCs w:val="28"/>
        </w:rPr>
        <w:t>Наглядно-действенный метод обучения.</w:t>
      </w:r>
    </w:p>
    <w:p w:rsidR="00616E34" w:rsidRDefault="008E167F" w:rsidP="00616E34">
      <w:pPr>
        <w:shd w:val="clear" w:color="auto" w:fill="FFFFFF"/>
        <w:autoSpaceDE w:val="0"/>
        <w:autoSpaceDN w:val="0"/>
        <w:adjustRightInd w:val="0"/>
        <w:spacing w:line="360" w:lineRule="auto"/>
        <w:ind w:left="-540" w:firstLine="540"/>
        <w:jc w:val="left"/>
        <w:rPr>
          <w:rFonts w:ascii="Times New Roman" w:hAnsi="Times New Roman"/>
          <w:i/>
          <w:iCs/>
          <w:color w:val="000000"/>
          <w:sz w:val="28"/>
          <w:szCs w:val="28"/>
        </w:rPr>
      </w:pPr>
      <w:r w:rsidRPr="00616E34">
        <w:rPr>
          <w:rFonts w:ascii="Times New Roman" w:hAnsi="Times New Roman"/>
          <w:color w:val="000000"/>
          <w:sz w:val="28"/>
          <w:szCs w:val="28"/>
        </w:rPr>
        <w:t xml:space="preserve">В </w:t>
      </w:r>
      <w:r w:rsidR="00616E34">
        <w:rPr>
          <w:rFonts w:ascii="Times New Roman" w:hAnsi="Times New Roman"/>
          <w:color w:val="000000"/>
          <w:sz w:val="28"/>
          <w:szCs w:val="28"/>
        </w:rPr>
        <w:t>дошкольном возрасте</w:t>
      </w:r>
      <w:r w:rsidRPr="00616E34">
        <w:rPr>
          <w:rFonts w:ascii="Times New Roman" w:hAnsi="Times New Roman"/>
          <w:color w:val="000000"/>
          <w:sz w:val="28"/>
          <w:szCs w:val="28"/>
        </w:rPr>
        <w:t>, дети знакомятся с окружающими их предметами путем наглядно-чувственного накопления опыта: смотрят, берут в руки, щупают, так или иначе действуют с ними. Учитывая эту возрастную особенность, широко использ</w:t>
      </w:r>
      <w:r w:rsidR="00616E34">
        <w:rPr>
          <w:rFonts w:ascii="Times New Roman" w:hAnsi="Times New Roman"/>
          <w:color w:val="000000"/>
          <w:sz w:val="28"/>
          <w:szCs w:val="28"/>
        </w:rPr>
        <w:t>уются</w:t>
      </w:r>
      <w:r w:rsidRPr="00616E34">
        <w:rPr>
          <w:rFonts w:ascii="Times New Roman" w:hAnsi="Times New Roman"/>
          <w:color w:val="000000"/>
          <w:sz w:val="28"/>
          <w:szCs w:val="28"/>
        </w:rPr>
        <w:t xml:space="preserve"> приемы наглядности: показываю</w:t>
      </w:r>
      <w:r w:rsidR="00616E34">
        <w:rPr>
          <w:rFonts w:ascii="Times New Roman" w:hAnsi="Times New Roman"/>
          <w:color w:val="000000"/>
          <w:sz w:val="28"/>
          <w:szCs w:val="28"/>
        </w:rPr>
        <w:t>тся</w:t>
      </w:r>
      <w:r w:rsidRPr="00616E34">
        <w:rPr>
          <w:rFonts w:ascii="Times New Roman" w:hAnsi="Times New Roman"/>
          <w:color w:val="000000"/>
          <w:sz w:val="28"/>
          <w:szCs w:val="28"/>
        </w:rPr>
        <w:t xml:space="preserve"> предмет</w:t>
      </w:r>
      <w:r w:rsidR="00616E34">
        <w:rPr>
          <w:rFonts w:ascii="Times New Roman" w:hAnsi="Times New Roman"/>
          <w:color w:val="000000"/>
          <w:sz w:val="28"/>
          <w:szCs w:val="28"/>
        </w:rPr>
        <w:t>ы</w:t>
      </w:r>
      <w:r w:rsidRPr="00616E34">
        <w:rPr>
          <w:rFonts w:ascii="Times New Roman" w:hAnsi="Times New Roman"/>
          <w:color w:val="000000"/>
          <w:sz w:val="28"/>
          <w:szCs w:val="28"/>
        </w:rPr>
        <w:t xml:space="preserve">, </w:t>
      </w:r>
      <w:r w:rsidR="00616E34">
        <w:rPr>
          <w:rFonts w:ascii="Times New Roman" w:hAnsi="Times New Roman"/>
          <w:color w:val="000000"/>
          <w:sz w:val="28"/>
          <w:szCs w:val="28"/>
        </w:rPr>
        <w:t>предоставляется</w:t>
      </w:r>
      <w:r w:rsidRPr="00616E34">
        <w:rPr>
          <w:rFonts w:ascii="Times New Roman" w:hAnsi="Times New Roman"/>
          <w:color w:val="000000"/>
          <w:sz w:val="28"/>
          <w:szCs w:val="28"/>
        </w:rPr>
        <w:t xml:space="preserve"> возможность потрогать его, рассмотреть. </w:t>
      </w:r>
    </w:p>
    <w:p w:rsidR="008E167F" w:rsidRPr="00616E34" w:rsidRDefault="008E167F" w:rsidP="00616E34">
      <w:pPr>
        <w:shd w:val="clear" w:color="auto" w:fill="FFFFFF"/>
        <w:autoSpaceDE w:val="0"/>
        <w:autoSpaceDN w:val="0"/>
        <w:adjustRightInd w:val="0"/>
        <w:spacing w:line="360" w:lineRule="auto"/>
        <w:jc w:val="left"/>
        <w:rPr>
          <w:rFonts w:ascii="Times New Roman" w:hAnsi="Times New Roman"/>
          <w:i/>
          <w:iCs/>
          <w:color w:val="000000"/>
          <w:sz w:val="28"/>
          <w:szCs w:val="28"/>
        </w:rPr>
      </w:pPr>
      <w:r w:rsidRPr="00616E34">
        <w:rPr>
          <w:rFonts w:ascii="Times New Roman" w:hAnsi="Times New Roman"/>
          <w:i/>
          <w:iCs/>
          <w:color w:val="000000"/>
          <w:sz w:val="28"/>
          <w:szCs w:val="28"/>
        </w:rPr>
        <w:t>Практический метод.</w:t>
      </w:r>
    </w:p>
    <w:p w:rsidR="008E167F" w:rsidRPr="00616E34" w:rsidRDefault="008E167F" w:rsidP="00616E34">
      <w:pPr>
        <w:shd w:val="clear" w:color="auto" w:fill="FFFFFF"/>
        <w:autoSpaceDE w:val="0"/>
        <w:autoSpaceDN w:val="0"/>
        <w:adjustRightInd w:val="0"/>
        <w:spacing w:line="360" w:lineRule="auto"/>
        <w:ind w:left="-540" w:firstLine="540"/>
        <w:jc w:val="left"/>
        <w:rPr>
          <w:rFonts w:ascii="Times New Roman" w:hAnsi="Times New Roman"/>
          <w:color w:val="000000"/>
          <w:sz w:val="28"/>
          <w:szCs w:val="28"/>
        </w:rPr>
      </w:pPr>
      <w:r w:rsidRPr="00616E34">
        <w:rPr>
          <w:rFonts w:ascii="Times New Roman" w:hAnsi="Times New Roman"/>
          <w:color w:val="000000"/>
          <w:sz w:val="28"/>
          <w:szCs w:val="28"/>
        </w:rPr>
        <w:t>Чтобы знания были усвоены, необходимо применение их в практической деятельности. После общего показа и объяснения, предлага</w:t>
      </w:r>
      <w:r w:rsidR="00616E34">
        <w:rPr>
          <w:rFonts w:ascii="Times New Roman" w:hAnsi="Times New Roman"/>
          <w:color w:val="000000"/>
          <w:sz w:val="28"/>
          <w:szCs w:val="28"/>
        </w:rPr>
        <w:t xml:space="preserve">ется </w:t>
      </w:r>
      <w:r w:rsidRPr="00616E34">
        <w:rPr>
          <w:rFonts w:ascii="Times New Roman" w:hAnsi="Times New Roman"/>
          <w:color w:val="000000"/>
          <w:sz w:val="28"/>
          <w:szCs w:val="28"/>
        </w:rPr>
        <w:t xml:space="preserve"> выполнить фрагмент дидактической игры отдельно каждому ребенку, оказывая по мере</w:t>
      </w:r>
    </w:p>
    <w:p w:rsidR="008E167F" w:rsidRPr="00616E34" w:rsidRDefault="008E167F" w:rsidP="00616E34">
      <w:pPr>
        <w:shd w:val="clear" w:color="auto" w:fill="FFFFFF"/>
        <w:autoSpaceDE w:val="0"/>
        <w:autoSpaceDN w:val="0"/>
        <w:adjustRightInd w:val="0"/>
        <w:spacing w:line="360" w:lineRule="auto"/>
        <w:ind w:left="-540"/>
        <w:jc w:val="left"/>
        <w:rPr>
          <w:rFonts w:ascii="Times New Roman" w:hAnsi="Times New Roman"/>
          <w:color w:val="000000"/>
          <w:sz w:val="28"/>
          <w:szCs w:val="28"/>
        </w:rPr>
      </w:pPr>
      <w:r w:rsidRPr="00616E34">
        <w:rPr>
          <w:rFonts w:ascii="Times New Roman" w:hAnsi="Times New Roman"/>
          <w:color w:val="000000"/>
          <w:sz w:val="28"/>
          <w:szCs w:val="28"/>
        </w:rPr>
        <w:lastRenderedPageBreak/>
        <w:t>необходимости дифференцированную помощь, даю</w:t>
      </w:r>
      <w:r w:rsidR="00616E34">
        <w:rPr>
          <w:rFonts w:ascii="Times New Roman" w:hAnsi="Times New Roman"/>
          <w:color w:val="000000"/>
          <w:sz w:val="28"/>
          <w:szCs w:val="28"/>
        </w:rPr>
        <w:t>тся</w:t>
      </w:r>
      <w:r w:rsidRPr="00616E34">
        <w:rPr>
          <w:rFonts w:ascii="Times New Roman" w:hAnsi="Times New Roman"/>
          <w:color w:val="000000"/>
          <w:sz w:val="28"/>
          <w:szCs w:val="28"/>
        </w:rPr>
        <w:t xml:space="preserve"> единичные указания.</w:t>
      </w:r>
    </w:p>
    <w:p w:rsidR="008E167F" w:rsidRPr="00616E34" w:rsidRDefault="00616E34" w:rsidP="00616E34">
      <w:pPr>
        <w:shd w:val="clear" w:color="auto" w:fill="FFFFFF"/>
        <w:autoSpaceDE w:val="0"/>
        <w:autoSpaceDN w:val="0"/>
        <w:adjustRightInd w:val="0"/>
        <w:spacing w:line="360" w:lineRule="auto"/>
        <w:jc w:val="left"/>
        <w:rPr>
          <w:rFonts w:ascii="Times New Roman" w:hAnsi="Times New Roman"/>
          <w:sz w:val="28"/>
          <w:szCs w:val="28"/>
        </w:rPr>
      </w:pPr>
      <w:r>
        <w:rPr>
          <w:rFonts w:ascii="Times New Roman" w:hAnsi="Times New Roman"/>
          <w:sz w:val="28"/>
          <w:szCs w:val="28"/>
        </w:rPr>
        <w:t xml:space="preserve"> </w:t>
      </w:r>
      <w:r w:rsidR="008E167F" w:rsidRPr="00616E34">
        <w:rPr>
          <w:rFonts w:ascii="Times New Roman" w:hAnsi="Times New Roman"/>
          <w:i/>
          <w:iCs/>
          <w:color w:val="000000"/>
          <w:sz w:val="28"/>
          <w:szCs w:val="28"/>
        </w:rPr>
        <w:t>Игровой метод.</w:t>
      </w:r>
    </w:p>
    <w:p w:rsidR="008E167F" w:rsidRPr="00616E34" w:rsidRDefault="008E167F" w:rsidP="00616E34">
      <w:pPr>
        <w:shd w:val="clear" w:color="auto" w:fill="FFFFFF"/>
        <w:autoSpaceDE w:val="0"/>
        <w:autoSpaceDN w:val="0"/>
        <w:adjustRightInd w:val="0"/>
        <w:spacing w:line="360" w:lineRule="auto"/>
        <w:ind w:left="-540" w:firstLine="540"/>
        <w:jc w:val="left"/>
        <w:rPr>
          <w:rFonts w:ascii="Times New Roman" w:hAnsi="Times New Roman"/>
          <w:sz w:val="28"/>
          <w:szCs w:val="28"/>
        </w:rPr>
      </w:pPr>
      <w:r w:rsidRPr="00616E34">
        <w:rPr>
          <w:rFonts w:ascii="Times New Roman" w:hAnsi="Times New Roman"/>
          <w:color w:val="000000"/>
          <w:sz w:val="28"/>
          <w:szCs w:val="28"/>
        </w:rPr>
        <w:t xml:space="preserve">Игровые методы и приемы занимают большое место в обучении детей </w:t>
      </w:r>
      <w:r w:rsidR="00616E34">
        <w:rPr>
          <w:rFonts w:ascii="Times New Roman" w:hAnsi="Times New Roman"/>
          <w:color w:val="000000"/>
          <w:sz w:val="28"/>
          <w:szCs w:val="28"/>
        </w:rPr>
        <w:t xml:space="preserve">дошкольного </w:t>
      </w:r>
      <w:r w:rsidRPr="00616E34">
        <w:rPr>
          <w:rFonts w:ascii="Times New Roman" w:hAnsi="Times New Roman"/>
          <w:color w:val="000000"/>
          <w:sz w:val="28"/>
          <w:szCs w:val="28"/>
        </w:rPr>
        <w:t xml:space="preserve">возраста. </w:t>
      </w:r>
      <w:r w:rsidR="00616E34">
        <w:rPr>
          <w:rFonts w:ascii="Times New Roman" w:hAnsi="Times New Roman"/>
          <w:color w:val="000000"/>
          <w:sz w:val="28"/>
          <w:szCs w:val="28"/>
        </w:rPr>
        <w:t>Они</w:t>
      </w:r>
      <w:r w:rsidRPr="00616E34">
        <w:rPr>
          <w:rFonts w:ascii="Times New Roman" w:hAnsi="Times New Roman"/>
          <w:color w:val="000000"/>
          <w:sz w:val="28"/>
          <w:szCs w:val="28"/>
        </w:rPr>
        <w:t xml:space="preserve"> поднимают у них интерес к содержанию обучения, обеспечивают связь познавательной деятельности с характерной для </w:t>
      </w:r>
      <w:r w:rsidR="00EE318D">
        <w:rPr>
          <w:rFonts w:ascii="Times New Roman" w:hAnsi="Times New Roman"/>
          <w:color w:val="000000"/>
          <w:sz w:val="28"/>
          <w:szCs w:val="28"/>
        </w:rPr>
        <w:t xml:space="preserve">младших дошкольников </w:t>
      </w:r>
      <w:r w:rsidRPr="00616E34">
        <w:rPr>
          <w:rFonts w:ascii="Times New Roman" w:hAnsi="Times New Roman"/>
          <w:color w:val="000000"/>
          <w:sz w:val="28"/>
          <w:szCs w:val="28"/>
        </w:rPr>
        <w:t xml:space="preserve">игровой. </w:t>
      </w:r>
      <w:r w:rsidR="00EE318D">
        <w:rPr>
          <w:rFonts w:ascii="Times New Roman" w:hAnsi="Times New Roman"/>
          <w:color w:val="000000"/>
          <w:sz w:val="28"/>
          <w:szCs w:val="28"/>
        </w:rPr>
        <w:t>И</w:t>
      </w:r>
      <w:r w:rsidRPr="00616E34">
        <w:rPr>
          <w:rFonts w:ascii="Times New Roman" w:hAnsi="Times New Roman"/>
          <w:color w:val="000000"/>
          <w:sz w:val="28"/>
          <w:szCs w:val="28"/>
        </w:rPr>
        <w:t>спользую</w:t>
      </w:r>
      <w:r w:rsidR="00EE318D">
        <w:rPr>
          <w:rFonts w:ascii="Times New Roman" w:hAnsi="Times New Roman"/>
          <w:color w:val="000000"/>
          <w:sz w:val="28"/>
          <w:szCs w:val="28"/>
        </w:rPr>
        <w:t>тся</w:t>
      </w:r>
      <w:r w:rsidRPr="00616E34">
        <w:rPr>
          <w:rFonts w:ascii="Times New Roman" w:hAnsi="Times New Roman"/>
          <w:color w:val="000000"/>
          <w:sz w:val="28"/>
          <w:szCs w:val="28"/>
        </w:rPr>
        <w:t xml:space="preserve"> игровые приемы, </w:t>
      </w:r>
      <w:r w:rsidR="00EE318D">
        <w:rPr>
          <w:rFonts w:ascii="Times New Roman" w:hAnsi="Times New Roman"/>
          <w:color w:val="000000"/>
          <w:sz w:val="28"/>
          <w:szCs w:val="28"/>
        </w:rPr>
        <w:t xml:space="preserve">которые </w:t>
      </w:r>
      <w:r w:rsidRPr="00616E34">
        <w:rPr>
          <w:rFonts w:ascii="Times New Roman" w:hAnsi="Times New Roman"/>
          <w:color w:val="000000"/>
          <w:sz w:val="28"/>
          <w:szCs w:val="28"/>
        </w:rPr>
        <w:t xml:space="preserve"> помогают заинтересовать детей, лучше и быстрее усвоить материал:</w:t>
      </w:r>
    </w:p>
    <w:p w:rsidR="008E167F" w:rsidRPr="00616E34" w:rsidRDefault="008E167F" w:rsidP="00616E34">
      <w:pPr>
        <w:shd w:val="clear" w:color="auto" w:fill="FFFFFF"/>
        <w:autoSpaceDE w:val="0"/>
        <w:autoSpaceDN w:val="0"/>
        <w:adjustRightInd w:val="0"/>
        <w:spacing w:line="360" w:lineRule="auto"/>
        <w:ind w:left="-540"/>
        <w:jc w:val="left"/>
        <w:rPr>
          <w:rFonts w:ascii="Times New Roman" w:hAnsi="Times New Roman"/>
          <w:sz w:val="28"/>
          <w:szCs w:val="28"/>
        </w:rPr>
      </w:pPr>
      <w:r w:rsidRPr="00616E34">
        <w:rPr>
          <w:rFonts w:ascii="Times New Roman" w:hAnsi="Times New Roman"/>
          <w:color w:val="000000"/>
          <w:sz w:val="28"/>
          <w:szCs w:val="28"/>
        </w:rPr>
        <w:t>- различные игровые упражнения; обыгрывание той или иной ситуации;</w:t>
      </w:r>
    </w:p>
    <w:p w:rsidR="008E167F" w:rsidRPr="00616E34" w:rsidRDefault="008E167F" w:rsidP="00616E34">
      <w:pPr>
        <w:shd w:val="clear" w:color="auto" w:fill="FFFFFF"/>
        <w:autoSpaceDE w:val="0"/>
        <w:autoSpaceDN w:val="0"/>
        <w:adjustRightInd w:val="0"/>
        <w:spacing w:line="360" w:lineRule="auto"/>
        <w:ind w:left="-540"/>
        <w:jc w:val="left"/>
        <w:rPr>
          <w:rFonts w:ascii="Times New Roman" w:hAnsi="Times New Roman"/>
          <w:sz w:val="28"/>
          <w:szCs w:val="28"/>
        </w:rPr>
      </w:pPr>
      <w:r w:rsidRPr="00616E34">
        <w:rPr>
          <w:rFonts w:ascii="Times New Roman" w:hAnsi="Times New Roman"/>
          <w:color w:val="000000"/>
          <w:sz w:val="28"/>
          <w:szCs w:val="28"/>
        </w:rPr>
        <w:t>- использование сюрпризного момента, прием неожиданного появления игрушек, сказочных героев;</w:t>
      </w:r>
    </w:p>
    <w:p w:rsidR="008E167F" w:rsidRPr="00616E34" w:rsidRDefault="008E167F" w:rsidP="00616E34">
      <w:pPr>
        <w:shd w:val="clear" w:color="auto" w:fill="FFFFFF"/>
        <w:autoSpaceDE w:val="0"/>
        <w:autoSpaceDN w:val="0"/>
        <w:adjustRightInd w:val="0"/>
        <w:spacing w:line="360" w:lineRule="auto"/>
        <w:ind w:left="-540"/>
        <w:jc w:val="left"/>
        <w:rPr>
          <w:rFonts w:ascii="Times New Roman" w:hAnsi="Times New Roman"/>
          <w:sz w:val="28"/>
          <w:szCs w:val="28"/>
        </w:rPr>
      </w:pPr>
      <w:r w:rsidRPr="00616E34">
        <w:rPr>
          <w:rFonts w:ascii="Times New Roman" w:hAnsi="Times New Roman"/>
          <w:color w:val="000000"/>
          <w:sz w:val="28"/>
          <w:szCs w:val="28"/>
        </w:rPr>
        <w:t>- решение маленьких «проблем», возникающих у игрушек, сказочных героев.</w:t>
      </w:r>
    </w:p>
    <w:p w:rsidR="008E167F" w:rsidRPr="00616E34" w:rsidRDefault="008E167F" w:rsidP="00616E34">
      <w:pPr>
        <w:shd w:val="clear" w:color="auto" w:fill="FFFFFF"/>
        <w:autoSpaceDE w:val="0"/>
        <w:autoSpaceDN w:val="0"/>
        <w:adjustRightInd w:val="0"/>
        <w:spacing w:line="360" w:lineRule="auto"/>
        <w:ind w:left="-540" w:firstLine="540"/>
        <w:jc w:val="left"/>
        <w:rPr>
          <w:rFonts w:ascii="Times New Roman" w:hAnsi="Times New Roman"/>
          <w:sz w:val="28"/>
          <w:szCs w:val="28"/>
        </w:rPr>
      </w:pPr>
      <w:r w:rsidRPr="00616E34">
        <w:rPr>
          <w:rFonts w:ascii="Times New Roman" w:hAnsi="Times New Roman"/>
          <w:color w:val="000000"/>
          <w:sz w:val="28"/>
          <w:szCs w:val="28"/>
        </w:rPr>
        <w:t xml:space="preserve">Дети, </w:t>
      </w:r>
      <w:r w:rsidR="00EE318D">
        <w:rPr>
          <w:rFonts w:ascii="Times New Roman" w:hAnsi="Times New Roman"/>
          <w:color w:val="000000"/>
          <w:sz w:val="28"/>
          <w:szCs w:val="28"/>
        </w:rPr>
        <w:t xml:space="preserve">в дошкольном </w:t>
      </w:r>
      <w:r w:rsidRPr="00616E34">
        <w:rPr>
          <w:rFonts w:ascii="Times New Roman" w:hAnsi="Times New Roman"/>
          <w:color w:val="000000"/>
          <w:sz w:val="28"/>
          <w:szCs w:val="28"/>
        </w:rPr>
        <w:t xml:space="preserve"> возрасте быстро развиваются, и </w:t>
      </w:r>
      <w:r w:rsidR="00EE318D">
        <w:rPr>
          <w:rFonts w:ascii="Times New Roman" w:hAnsi="Times New Roman"/>
          <w:color w:val="000000"/>
          <w:sz w:val="28"/>
          <w:szCs w:val="28"/>
        </w:rPr>
        <w:t xml:space="preserve">моя </w:t>
      </w:r>
      <w:r w:rsidRPr="00616E34">
        <w:rPr>
          <w:rFonts w:ascii="Times New Roman" w:hAnsi="Times New Roman"/>
          <w:color w:val="000000"/>
          <w:sz w:val="28"/>
          <w:szCs w:val="28"/>
        </w:rPr>
        <w:t xml:space="preserve">задача заключается в том, чтобы применяемые </w:t>
      </w:r>
      <w:r w:rsidR="00EE318D">
        <w:rPr>
          <w:rFonts w:ascii="Times New Roman" w:hAnsi="Times New Roman"/>
          <w:color w:val="000000"/>
          <w:sz w:val="28"/>
          <w:szCs w:val="28"/>
        </w:rPr>
        <w:t xml:space="preserve">мной </w:t>
      </w:r>
      <w:r w:rsidRPr="00616E34">
        <w:rPr>
          <w:rFonts w:ascii="Times New Roman" w:hAnsi="Times New Roman"/>
          <w:color w:val="000000"/>
          <w:sz w:val="28"/>
          <w:szCs w:val="28"/>
        </w:rPr>
        <w:t xml:space="preserve"> методы способствовали постепенному переходу ребенка на следующую, более высокую ступень развития.</w:t>
      </w:r>
    </w:p>
    <w:p w:rsidR="008E167F" w:rsidRPr="00616E34" w:rsidRDefault="008E167F" w:rsidP="00616E34">
      <w:pPr>
        <w:spacing w:line="360" w:lineRule="auto"/>
        <w:ind w:firstLine="709"/>
        <w:jc w:val="left"/>
        <w:outlineLvl w:val="0"/>
        <w:rPr>
          <w:rFonts w:ascii="Times New Roman" w:hAnsi="Times New Roman"/>
          <w:color w:val="000000"/>
          <w:sz w:val="28"/>
          <w:szCs w:val="28"/>
          <w:highlight w:val="yellow"/>
          <w:shd w:val="clear" w:color="auto" w:fill="FFFFFF"/>
        </w:rPr>
      </w:pPr>
    </w:p>
    <w:p w:rsidR="004F70D5" w:rsidRPr="00EE318D" w:rsidRDefault="004F70D5" w:rsidP="00EE318D">
      <w:pPr>
        <w:pStyle w:val="a7"/>
        <w:spacing w:line="360" w:lineRule="auto"/>
        <w:rPr>
          <w:rFonts w:ascii="Times New Roman" w:hAnsi="Times New Roman"/>
          <w:b/>
          <w:sz w:val="28"/>
          <w:szCs w:val="28"/>
        </w:rPr>
      </w:pPr>
      <w:r w:rsidRPr="00EE318D">
        <w:rPr>
          <w:rFonts w:ascii="Times New Roman" w:hAnsi="Times New Roman"/>
          <w:b/>
          <w:sz w:val="28"/>
          <w:szCs w:val="28"/>
        </w:rPr>
        <w:t>Срок реализации, возраст обучающихся</w:t>
      </w:r>
    </w:p>
    <w:p w:rsidR="0071196D" w:rsidRPr="00616E34" w:rsidRDefault="0071196D" w:rsidP="00616E34">
      <w:pPr>
        <w:pStyle w:val="c19"/>
        <w:shd w:val="clear" w:color="auto" w:fill="FFFFFF"/>
        <w:spacing w:before="0" w:beforeAutospacing="0" w:after="0" w:afterAutospacing="0" w:line="360" w:lineRule="auto"/>
        <w:ind w:firstLine="360"/>
        <w:rPr>
          <w:color w:val="000000"/>
          <w:sz w:val="28"/>
          <w:szCs w:val="28"/>
        </w:rPr>
      </w:pPr>
      <w:r w:rsidRPr="00616E34">
        <w:rPr>
          <w:rStyle w:val="c0"/>
          <w:rFonts w:eastAsia="Calibri"/>
          <w:color w:val="000000"/>
          <w:sz w:val="28"/>
          <w:szCs w:val="28"/>
        </w:rPr>
        <w:t>Кружковая работа проводится в течение учебного года, с октября по апрель, еженедельно 2 раза в неделю.</w:t>
      </w:r>
    </w:p>
    <w:p w:rsidR="004F70D5" w:rsidRPr="00616E34" w:rsidRDefault="004F70D5" w:rsidP="00616E34">
      <w:pPr>
        <w:spacing w:line="360" w:lineRule="auto"/>
        <w:ind w:firstLine="709"/>
        <w:jc w:val="left"/>
        <w:rPr>
          <w:rFonts w:ascii="Times New Roman" w:hAnsi="Times New Roman"/>
          <w:sz w:val="28"/>
          <w:szCs w:val="28"/>
        </w:rPr>
      </w:pPr>
      <w:r w:rsidRPr="00616E34">
        <w:rPr>
          <w:rFonts w:ascii="Times New Roman" w:hAnsi="Times New Roman"/>
          <w:sz w:val="28"/>
          <w:szCs w:val="28"/>
        </w:rPr>
        <w:t xml:space="preserve">Возраст обучающихся: от </w:t>
      </w:r>
      <w:r w:rsidR="0071196D" w:rsidRPr="00616E34">
        <w:rPr>
          <w:rFonts w:ascii="Times New Roman" w:hAnsi="Times New Roman"/>
          <w:sz w:val="28"/>
          <w:szCs w:val="28"/>
        </w:rPr>
        <w:t>5</w:t>
      </w:r>
      <w:r w:rsidR="00193E89" w:rsidRPr="00616E34">
        <w:rPr>
          <w:rFonts w:ascii="Times New Roman" w:hAnsi="Times New Roman"/>
          <w:sz w:val="28"/>
          <w:szCs w:val="28"/>
        </w:rPr>
        <w:t xml:space="preserve"> до </w:t>
      </w:r>
      <w:r w:rsidR="0071196D" w:rsidRPr="00616E34">
        <w:rPr>
          <w:rFonts w:ascii="Times New Roman" w:hAnsi="Times New Roman"/>
          <w:sz w:val="28"/>
          <w:szCs w:val="28"/>
        </w:rPr>
        <w:t>6</w:t>
      </w:r>
      <w:r w:rsidRPr="00616E34">
        <w:rPr>
          <w:rFonts w:ascii="Times New Roman" w:hAnsi="Times New Roman"/>
          <w:sz w:val="28"/>
          <w:szCs w:val="28"/>
        </w:rPr>
        <w:t xml:space="preserve"> лет. </w:t>
      </w:r>
    </w:p>
    <w:p w:rsidR="004F70D5" w:rsidRPr="00616E34" w:rsidRDefault="00E90102" w:rsidP="00616E34">
      <w:pPr>
        <w:spacing w:line="360" w:lineRule="auto"/>
        <w:ind w:firstLine="709"/>
        <w:jc w:val="left"/>
        <w:rPr>
          <w:rFonts w:ascii="Times New Roman" w:hAnsi="Times New Roman"/>
          <w:i/>
          <w:sz w:val="28"/>
          <w:szCs w:val="28"/>
        </w:rPr>
      </w:pPr>
      <w:r w:rsidRPr="00616E34">
        <w:rPr>
          <w:rFonts w:ascii="Times New Roman" w:hAnsi="Times New Roman"/>
          <w:sz w:val="28"/>
          <w:szCs w:val="28"/>
        </w:rPr>
        <w:t xml:space="preserve">Состав группы </w:t>
      </w:r>
      <w:r w:rsidR="00B12591">
        <w:rPr>
          <w:rFonts w:ascii="Times New Roman" w:hAnsi="Times New Roman"/>
          <w:sz w:val="28"/>
          <w:szCs w:val="28"/>
        </w:rPr>
        <w:t>15</w:t>
      </w:r>
      <w:r w:rsidRPr="00616E34">
        <w:rPr>
          <w:rFonts w:ascii="Times New Roman" w:hAnsi="Times New Roman"/>
          <w:sz w:val="28"/>
          <w:szCs w:val="28"/>
        </w:rPr>
        <w:t xml:space="preserve"> человек.</w:t>
      </w:r>
    </w:p>
    <w:p w:rsidR="008256C8" w:rsidRPr="00616E34" w:rsidRDefault="008256C8" w:rsidP="00616E34">
      <w:pPr>
        <w:spacing w:line="360" w:lineRule="auto"/>
        <w:jc w:val="left"/>
        <w:rPr>
          <w:rFonts w:ascii="Times New Roman" w:hAnsi="Times New Roman"/>
          <w:sz w:val="28"/>
          <w:szCs w:val="28"/>
        </w:rPr>
      </w:pPr>
    </w:p>
    <w:p w:rsidR="004F70D5" w:rsidRPr="00EE318D" w:rsidRDefault="004F70D5" w:rsidP="00EE318D">
      <w:pPr>
        <w:spacing w:line="360" w:lineRule="auto"/>
        <w:rPr>
          <w:rFonts w:ascii="Times New Roman" w:hAnsi="Times New Roman"/>
          <w:b/>
          <w:sz w:val="28"/>
          <w:szCs w:val="28"/>
        </w:rPr>
      </w:pPr>
      <w:r w:rsidRPr="00EE318D">
        <w:rPr>
          <w:rFonts w:ascii="Times New Roman" w:hAnsi="Times New Roman"/>
          <w:b/>
          <w:sz w:val="28"/>
          <w:szCs w:val="28"/>
        </w:rPr>
        <w:t>Форма и режим занятий</w:t>
      </w:r>
    </w:p>
    <w:p w:rsidR="004F70D5" w:rsidRPr="00616E34" w:rsidRDefault="004F70D5" w:rsidP="00616E34">
      <w:pPr>
        <w:spacing w:line="360" w:lineRule="auto"/>
        <w:ind w:firstLine="709"/>
        <w:jc w:val="left"/>
        <w:rPr>
          <w:rFonts w:ascii="Times New Roman" w:hAnsi="Times New Roman"/>
          <w:sz w:val="28"/>
          <w:szCs w:val="28"/>
        </w:rPr>
      </w:pPr>
      <w:r w:rsidRPr="00616E34">
        <w:rPr>
          <w:rFonts w:ascii="Times New Roman" w:hAnsi="Times New Roman"/>
          <w:sz w:val="28"/>
          <w:szCs w:val="28"/>
        </w:rPr>
        <w:t xml:space="preserve">Основная форма занятий – групповая. </w:t>
      </w:r>
    </w:p>
    <w:p w:rsidR="004F70D5" w:rsidRPr="00616E34" w:rsidRDefault="004F70D5" w:rsidP="00616E34">
      <w:pPr>
        <w:spacing w:line="360" w:lineRule="auto"/>
        <w:ind w:firstLine="709"/>
        <w:jc w:val="left"/>
        <w:rPr>
          <w:rFonts w:ascii="Times New Roman" w:hAnsi="Times New Roman"/>
          <w:sz w:val="28"/>
          <w:szCs w:val="28"/>
        </w:rPr>
      </w:pPr>
      <w:r w:rsidRPr="00616E34">
        <w:rPr>
          <w:rFonts w:ascii="Times New Roman" w:hAnsi="Times New Roman"/>
          <w:sz w:val="28"/>
          <w:szCs w:val="28"/>
        </w:rPr>
        <w:t>Занятия проводятся 2 раза в неделю</w:t>
      </w:r>
      <w:r w:rsidR="00193E89" w:rsidRPr="00616E34">
        <w:rPr>
          <w:rFonts w:ascii="Times New Roman" w:hAnsi="Times New Roman"/>
          <w:sz w:val="28"/>
          <w:szCs w:val="28"/>
        </w:rPr>
        <w:t xml:space="preserve"> по </w:t>
      </w:r>
      <w:r w:rsidR="0071196D" w:rsidRPr="00616E34">
        <w:rPr>
          <w:rFonts w:ascii="Times New Roman" w:hAnsi="Times New Roman"/>
          <w:sz w:val="28"/>
          <w:szCs w:val="28"/>
        </w:rPr>
        <w:t>1</w:t>
      </w:r>
      <w:r w:rsidR="00B12591">
        <w:rPr>
          <w:rFonts w:ascii="Times New Roman" w:hAnsi="Times New Roman"/>
          <w:sz w:val="28"/>
          <w:szCs w:val="28"/>
        </w:rPr>
        <w:t xml:space="preserve">аккадемическому </w:t>
      </w:r>
      <w:r w:rsidRPr="00616E34">
        <w:rPr>
          <w:rFonts w:ascii="Times New Roman" w:hAnsi="Times New Roman"/>
          <w:sz w:val="28"/>
          <w:szCs w:val="28"/>
        </w:rPr>
        <w:t xml:space="preserve"> час</w:t>
      </w:r>
      <w:r w:rsidR="0071196D" w:rsidRPr="00616E34">
        <w:rPr>
          <w:rFonts w:ascii="Times New Roman" w:hAnsi="Times New Roman"/>
          <w:sz w:val="28"/>
          <w:szCs w:val="28"/>
        </w:rPr>
        <w:t>у</w:t>
      </w:r>
      <w:r w:rsidRPr="00616E34">
        <w:rPr>
          <w:rFonts w:ascii="Times New Roman" w:hAnsi="Times New Roman"/>
          <w:sz w:val="28"/>
          <w:szCs w:val="28"/>
        </w:rPr>
        <w:t xml:space="preserve"> </w:t>
      </w:r>
      <w:r w:rsidR="00193E89" w:rsidRPr="00616E34">
        <w:rPr>
          <w:rFonts w:ascii="Times New Roman" w:hAnsi="Times New Roman"/>
          <w:sz w:val="28"/>
          <w:szCs w:val="28"/>
        </w:rPr>
        <w:t>(</w:t>
      </w:r>
      <w:r w:rsidR="0071196D" w:rsidRPr="00616E34">
        <w:rPr>
          <w:rFonts w:ascii="Times New Roman" w:hAnsi="Times New Roman"/>
          <w:sz w:val="28"/>
          <w:szCs w:val="28"/>
        </w:rPr>
        <w:t>2 часа</w:t>
      </w:r>
      <w:r w:rsidRPr="00616E34">
        <w:rPr>
          <w:rFonts w:ascii="Times New Roman" w:hAnsi="Times New Roman"/>
          <w:sz w:val="28"/>
          <w:szCs w:val="28"/>
        </w:rPr>
        <w:t xml:space="preserve"> в неделю).</w:t>
      </w:r>
    </w:p>
    <w:p w:rsidR="006C275F" w:rsidRPr="00616E34" w:rsidRDefault="006C275F" w:rsidP="00616E34">
      <w:pPr>
        <w:pStyle w:val="c19"/>
        <w:shd w:val="clear" w:color="auto" w:fill="FFFFFF"/>
        <w:spacing w:before="0" w:beforeAutospacing="0" w:after="0" w:afterAutospacing="0" w:line="360" w:lineRule="auto"/>
        <w:ind w:firstLine="360"/>
        <w:rPr>
          <w:color w:val="000000"/>
          <w:sz w:val="28"/>
          <w:szCs w:val="28"/>
        </w:rPr>
      </w:pPr>
      <w:r w:rsidRPr="00616E34">
        <w:rPr>
          <w:rStyle w:val="c0"/>
          <w:rFonts w:eastAsia="Calibri"/>
          <w:color w:val="000000"/>
          <w:sz w:val="28"/>
          <w:szCs w:val="28"/>
        </w:rPr>
        <w:t>Работа с детьми по  развитию мелкой моторики рук посредством нетрадиционных техник строится на следующих принципах:</w:t>
      </w:r>
    </w:p>
    <w:p w:rsidR="00B12591" w:rsidRDefault="006C275F" w:rsidP="00B12591">
      <w:pPr>
        <w:pStyle w:val="c19"/>
        <w:shd w:val="clear" w:color="auto" w:fill="FFFFFF"/>
        <w:spacing w:before="0" w:beforeAutospacing="0" w:after="0" w:afterAutospacing="0" w:line="360" w:lineRule="auto"/>
        <w:ind w:firstLine="360"/>
        <w:rPr>
          <w:color w:val="000000"/>
          <w:sz w:val="28"/>
          <w:szCs w:val="28"/>
        </w:rPr>
      </w:pPr>
      <w:r w:rsidRPr="00616E34">
        <w:rPr>
          <w:rStyle w:val="c0"/>
          <w:rFonts w:eastAsia="Calibri"/>
          <w:color w:val="000000"/>
          <w:sz w:val="28"/>
          <w:szCs w:val="28"/>
        </w:rPr>
        <w:t>- от простого к сложному, где предусмотрен переход от простых занятий к сложным.</w:t>
      </w:r>
    </w:p>
    <w:p w:rsidR="006C275F" w:rsidRPr="00616E34" w:rsidRDefault="006C275F" w:rsidP="00B12591">
      <w:pPr>
        <w:pStyle w:val="c19"/>
        <w:shd w:val="clear" w:color="auto" w:fill="FFFFFF"/>
        <w:spacing w:before="0" w:beforeAutospacing="0" w:after="0" w:afterAutospacing="0" w:line="360" w:lineRule="auto"/>
        <w:ind w:firstLine="360"/>
        <w:rPr>
          <w:color w:val="000000"/>
          <w:sz w:val="28"/>
          <w:szCs w:val="28"/>
        </w:rPr>
      </w:pPr>
      <w:r w:rsidRPr="00616E34">
        <w:rPr>
          <w:rStyle w:val="c0"/>
          <w:rFonts w:eastAsia="Calibri"/>
          <w:color w:val="000000"/>
          <w:sz w:val="28"/>
          <w:szCs w:val="28"/>
        </w:rPr>
        <w:lastRenderedPageBreak/>
        <w:t>- принцип наглядности выражается в том, что у детей более развита наглядно - образная память, чем словесно - логическая, поэтому мышление опирается на восприятие или представление.</w:t>
      </w:r>
    </w:p>
    <w:p w:rsidR="006C275F" w:rsidRPr="00616E34" w:rsidRDefault="006C275F" w:rsidP="00616E34">
      <w:pPr>
        <w:pStyle w:val="c19"/>
        <w:shd w:val="clear" w:color="auto" w:fill="FFFFFF"/>
        <w:spacing w:before="0" w:beforeAutospacing="0" w:after="0" w:afterAutospacing="0" w:line="360" w:lineRule="auto"/>
        <w:ind w:firstLine="360"/>
        <w:rPr>
          <w:color w:val="000000"/>
          <w:sz w:val="28"/>
          <w:szCs w:val="28"/>
        </w:rPr>
      </w:pPr>
      <w:r w:rsidRPr="00616E34">
        <w:rPr>
          <w:rStyle w:val="c0"/>
          <w:rFonts w:eastAsia="Calibri"/>
          <w:color w:val="000000"/>
          <w:sz w:val="28"/>
          <w:szCs w:val="28"/>
        </w:rPr>
        <w:t>- принцип индивидуализации - обеспечить развитие каждого ребенка.</w:t>
      </w:r>
    </w:p>
    <w:p w:rsidR="006C275F" w:rsidRPr="00616E34" w:rsidRDefault="006C275F" w:rsidP="00616E34">
      <w:pPr>
        <w:pStyle w:val="c19"/>
        <w:shd w:val="clear" w:color="auto" w:fill="FFFFFF"/>
        <w:spacing w:before="0" w:beforeAutospacing="0" w:after="0" w:afterAutospacing="0" w:line="360" w:lineRule="auto"/>
        <w:ind w:firstLine="360"/>
        <w:rPr>
          <w:color w:val="000000"/>
          <w:sz w:val="28"/>
          <w:szCs w:val="28"/>
        </w:rPr>
      </w:pPr>
      <w:r w:rsidRPr="00616E34">
        <w:rPr>
          <w:rStyle w:val="c0"/>
          <w:rFonts w:eastAsia="Calibri"/>
          <w:color w:val="000000"/>
          <w:sz w:val="28"/>
          <w:szCs w:val="28"/>
        </w:rPr>
        <w:t>- связь обучения с жизнью. Изображение должно опираться на впечатление, полученное ребёнком от действительности. Чем интереснее, насыщеннее, богаче по содержанию жизнь детей, тем больший отклик она приносит в их творчество.</w:t>
      </w:r>
    </w:p>
    <w:p w:rsidR="006C275F" w:rsidRPr="00616E34" w:rsidRDefault="006C275F" w:rsidP="00616E34">
      <w:pPr>
        <w:pStyle w:val="c19"/>
        <w:shd w:val="clear" w:color="auto" w:fill="FFFFFF"/>
        <w:spacing w:before="0" w:beforeAutospacing="0" w:after="0" w:afterAutospacing="0" w:line="360" w:lineRule="auto"/>
        <w:ind w:firstLine="360"/>
        <w:rPr>
          <w:color w:val="000000"/>
          <w:sz w:val="28"/>
          <w:szCs w:val="28"/>
        </w:rPr>
      </w:pPr>
      <w:r w:rsidRPr="00616E34">
        <w:rPr>
          <w:rStyle w:val="c0"/>
          <w:rFonts w:eastAsia="Calibri"/>
          <w:color w:val="000000"/>
          <w:sz w:val="28"/>
          <w:szCs w:val="28"/>
        </w:rPr>
        <w:t>- принцип соразмерности, заключается в том, что задания, задаваемые детям, приемы и методы, используемые в работе, соответствуют их возрасту и уровню развития.</w:t>
      </w:r>
    </w:p>
    <w:p w:rsidR="006C275F" w:rsidRPr="00D7635E" w:rsidRDefault="006C275F" w:rsidP="0026572D">
      <w:pPr>
        <w:pStyle w:val="c19"/>
        <w:shd w:val="clear" w:color="auto" w:fill="FFFFFF"/>
        <w:spacing w:before="0" w:beforeAutospacing="0" w:after="0" w:afterAutospacing="0" w:line="360" w:lineRule="auto"/>
        <w:rPr>
          <w:b/>
          <w:color w:val="000000"/>
          <w:sz w:val="28"/>
          <w:szCs w:val="28"/>
        </w:rPr>
      </w:pPr>
    </w:p>
    <w:p w:rsidR="008256C8" w:rsidRPr="001E3AEE" w:rsidRDefault="008256C8" w:rsidP="00D7635E">
      <w:pPr>
        <w:spacing w:line="360" w:lineRule="auto"/>
        <w:rPr>
          <w:rFonts w:ascii="Times New Roman" w:hAnsi="Times New Roman"/>
          <w:b/>
          <w:bCs/>
          <w:iCs/>
          <w:sz w:val="28"/>
          <w:szCs w:val="28"/>
        </w:rPr>
      </w:pPr>
      <w:r w:rsidRPr="00D7635E">
        <w:rPr>
          <w:rFonts w:ascii="Times New Roman" w:hAnsi="Times New Roman"/>
          <w:b/>
          <w:bCs/>
          <w:iCs/>
          <w:sz w:val="28"/>
          <w:szCs w:val="28"/>
        </w:rPr>
        <w:t>Прогнозируемый результат</w:t>
      </w:r>
      <w:r w:rsidR="00040365" w:rsidRPr="001E3AEE">
        <w:rPr>
          <w:rFonts w:ascii="Times New Roman" w:hAnsi="Times New Roman"/>
          <w:b/>
          <w:bCs/>
          <w:iCs/>
          <w:sz w:val="28"/>
          <w:szCs w:val="28"/>
        </w:rPr>
        <w:t>.</w:t>
      </w:r>
    </w:p>
    <w:p w:rsidR="00040365" w:rsidRPr="00040365" w:rsidRDefault="00040365" w:rsidP="00040365">
      <w:pPr>
        <w:pStyle w:val="ad"/>
        <w:shd w:val="clear" w:color="auto" w:fill="FFFFFF"/>
        <w:spacing w:before="0" w:beforeAutospacing="0" w:after="0" w:afterAutospacing="0" w:line="360" w:lineRule="auto"/>
        <w:rPr>
          <w:color w:val="333333"/>
          <w:sz w:val="28"/>
          <w:szCs w:val="28"/>
        </w:rPr>
      </w:pPr>
      <w:r w:rsidRPr="00040365">
        <w:rPr>
          <w:iCs/>
          <w:sz w:val="28"/>
          <w:szCs w:val="28"/>
        </w:rPr>
        <w:t xml:space="preserve">1. </w:t>
      </w:r>
      <w:r w:rsidR="008E167F" w:rsidRPr="00040365">
        <w:rPr>
          <w:iCs/>
          <w:sz w:val="28"/>
          <w:szCs w:val="28"/>
        </w:rPr>
        <w:t>Положительная динамика развития мелкой моторики у каждого ребенка.</w:t>
      </w:r>
      <w:r w:rsidRPr="00040365">
        <w:rPr>
          <w:color w:val="333333"/>
          <w:sz w:val="28"/>
          <w:szCs w:val="28"/>
        </w:rPr>
        <w:t xml:space="preserve"> </w:t>
      </w:r>
    </w:p>
    <w:p w:rsidR="00040365" w:rsidRPr="00B12591" w:rsidRDefault="00040365" w:rsidP="00040365">
      <w:pPr>
        <w:pStyle w:val="ad"/>
        <w:shd w:val="clear" w:color="auto" w:fill="FFFFFF"/>
        <w:spacing w:before="0" w:beforeAutospacing="0" w:after="0" w:afterAutospacing="0" w:line="360" w:lineRule="auto"/>
        <w:rPr>
          <w:sz w:val="28"/>
          <w:szCs w:val="28"/>
        </w:rPr>
      </w:pPr>
      <w:r w:rsidRPr="00B12591">
        <w:rPr>
          <w:sz w:val="28"/>
          <w:szCs w:val="28"/>
        </w:rPr>
        <w:t>2. Проявление</w:t>
      </w:r>
      <w:r w:rsidRPr="00B12591">
        <w:rPr>
          <w:rStyle w:val="apple-converted-space"/>
          <w:rFonts w:eastAsia="Calibri"/>
          <w:sz w:val="28"/>
          <w:szCs w:val="28"/>
        </w:rPr>
        <w:t> </w:t>
      </w:r>
      <w:r w:rsidRPr="00B12591">
        <w:rPr>
          <w:rStyle w:val="ae"/>
          <w:b w:val="0"/>
          <w:sz w:val="28"/>
          <w:szCs w:val="28"/>
          <w:bdr w:val="none" w:sz="0" w:space="0" w:color="auto" w:frame="1"/>
        </w:rPr>
        <w:t>интереса у детей к пальчиковой гимнастике</w:t>
      </w:r>
      <w:r w:rsidRPr="00B12591">
        <w:rPr>
          <w:sz w:val="28"/>
          <w:szCs w:val="28"/>
        </w:rPr>
        <w:t>.</w:t>
      </w:r>
    </w:p>
    <w:p w:rsidR="00040365" w:rsidRPr="00B12591" w:rsidRDefault="00040365" w:rsidP="00040365">
      <w:pPr>
        <w:pStyle w:val="ad"/>
        <w:shd w:val="clear" w:color="auto" w:fill="FFFFFF"/>
        <w:spacing w:before="0" w:beforeAutospacing="0" w:after="0" w:afterAutospacing="0" w:line="360" w:lineRule="auto"/>
        <w:rPr>
          <w:sz w:val="28"/>
          <w:szCs w:val="28"/>
        </w:rPr>
      </w:pPr>
      <w:r w:rsidRPr="00B12591">
        <w:rPr>
          <w:sz w:val="28"/>
          <w:szCs w:val="28"/>
        </w:rPr>
        <w:t xml:space="preserve">3.  Использование детьми </w:t>
      </w:r>
      <w:r w:rsidRPr="00B12591">
        <w:rPr>
          <w:rStyle w:val="ae"/>
          <w:b w:val="0"/>
          <w:sz w:val="28"/>
          <w:szCs w:val="28"/>
          <w:bdr w:val="none" w:sz="0" w:space="0" w:color="auto" w:frame="1"/>
        </w:rPr>
        <w:t>пальчиковой</w:t>
      </w:r>
      <w:r w:rsidRPr="00B12591">
        <w:rPr>
          <w:rStyle w:val="apple-converted-space"/>
          <w:rFonts w:eastAsia="Calibri"/>
          <w:b/>
          <w:sz w:val="28"/>
          <w:szCs w:val="28"/>
        </w:rPr>
        <w:t> </w:t>
      </w:r>
      <w:r w:rsidRPr="00B12591">
        <w:rPr>
          <w:sz w:val="28"/>
          <w:szCs w:val="28"/>
        </w:rPr>
        <w:t>гимнастики в повседневной жизни.</w:t>
      </w:r>
    </w:p>
    <w:p w:rsidR="00040365" w:rsidRPr="00B12591" w:rsidRDefault="00040365" w:rsidP="00040365">
      <w:pPr>
        <w:pStyle w:val="ad"/>
        <w:shd w:val="clear" w:color="auto" w:fill="FFFFFF"/>
        <w:spacing w:before="0" w:beforeAutospacing="0" w:after="0" w:afterAutospacing="0" w:line="360" w:lineRule="auto"/>
        <w:rPr>
          <w:sz w:val="28"/>
          <w:szCs w:val="28"/>
        </w:rPr>
      </w:pPr>
      <w:r w:rsidRPr="00B12591">
        <w:rPr>
          <w:sz w:val="28"/>
          <w:szCs w:val="28"/>
        </w:rPr>
        <w:t>4. Увеличение словарного запаса</w:t>
      </w:r>
      <w:r w:rsidRPr="00B12591">
        <w:rPr>
          <w:rStyle w:val="apple-converted-space"/>
          <w:rFonts w:eastAsia="Calibri"/>
          <w:sz w:val="28"/>
          <w:szCs w:val="28"/>
        </w:rPr>
        <w:t> </w:t>
      </w:r>
      <w:r w:rsidRPr="00B12591">
        <w:rPr>
          <w:rStyle w:val="ae"/>
          <w:b w:val="0"/>
          <w:sz w:val="28"/>
          <w:szCs w:val="28"/>
          <w:bdr w:val="none" w:sz="0" w:space="0" w:color="auto" w:frame="1"/>
        </w:rPr>
        <w:t>детей</w:t>
      </w:r>
      <w:r w:rsidRPr="00B12591">
        <w:rPr>
          <w:b/>
          <w:sz w:val="28"/>
          <w:szCs w:val="28"/>
        </w:rPr>
        <w:t>,</w:t>
      </w:r>
      <w:r w:rsidRPr="00B12591">
        <w:rPr>
          <w:sz w:val="28"/>
          <w:szCs w:val="28"/>
        </w:rPr>
        <w:t xml:space="preserve"> повышение речевой активности.</w:t>
      </w:r>
    </w:p>
    <w:p w:rsidR="00040365" w:rsidRPr="00B12591" w:rsidRDefault="00040365" w:rsidP="00040365">
      <w:pPr>
        <w:pStyle w:val="ad"/>
        <w:shd w:val="clear" w:color="auto" w:fill="FFFFFF"/>
        <w:spacing w:before="0" w:beforeAutospacing="0" w:after="0" w:afterAutospacing="0" w:line="360" w:lineRule="auto"/>
        <w:rPr>
          <w:sz w:val="28"/>
          <w:szCs w:val="28"/>
        </w:rPr>
      </w:pPr>
      <w:r w:rsidRPr="00B12591">
        <w:rPr>
          <w:sz w:val="28"/>
          <w:szCs w:val="28"/>
        </w:rPr>
        <w:t>5.</w:t>
      </w:r>
      <w:r w:rsidRPr="00B12591">
        <w:rPr>
          <w:rStyle w:val="apple-converted-space"/>
          <w:rFonts w:eastAsia="Calibri"/>
          <w:sz w:val="28"/>
          <w:szCs w:val="28"/>
        </w:rPr>
        <w:t> </w:t>
      </w:r>
      <w:r w:rsidRPr="00B12591">
        <w:rPr>
          <w:rStyle w:val="ae"/>
          <w:b w:val="0"/>
          <w:sz w:val="28"/>
          <w:szCs w:val="28"/>
          <w:bdr w:val="none" w:sz="0" w:space="0" w:color="auto" w:frame="1"/>
        </w:rPr>
        <w:t>Развитие у детей мимики</w:t>
      </w:r>
      <w:r w:rsidRPr="00B12591">
        <w:rPr>
          <w:b/>
          <w:sz w:val="28"/>
          <w:szCs w:val="28"/>
        </w:rPr>
        <w:t>,</w:t>
      </w:r>
      <w:r w:rsidRPr="00B12591">
        <w:rPr>
          <w:rStyle w:val="apple-converted-space"/>
          <w:rFonts w:eastAsia="Calibri"/>
          <w:b/>
          <w:sz w:val="28"/>
          <w:szCs w:val="28"/>
        </w:rPr>
        <w:t> </w:t>
      </w:r>
      <w:r w:rsidRPr="00B12591">
        <w:rPr>
          <w:rStyle w:val="ae"/>
          <w:b w:val="0"/>
          <w:sz w:val="28"/>
          <w:szCs w:val="28"/>
          <w:bdr w:val="none" w:sz="0" w:space="0" w:color="auto" w:frame="1"/>
        </w:rPr>
        <w:t>моторики пальцев рук</w:t>
      </w:r>
      <w:r w:rsidRPr="00B12591">
        <w:rPr>
          <w:b/>
          <w:sz w:val="28"/>
          <w:szCs w:val="28"/>
        </w:rPr>
        <w:t>;</w:t>
      </w:r>
      <w:r w:rsidRPr="00B12591">
        <w:rPr>
          <w:sz w:val="28"/>
          <w:szCs w:val="28"/>
        </w:rPr>
        <w:t xml:space="preserve"> внимания, памяти, воображения.</w:t>
      </w:r>
    </w:p>
    <w:p w:rsidR="00B12591" w:rsidRDefault="00B12591" w:rsidP="00B5675A">
      <w:pPr>
        <w:spacing w:line="360" w:lineRule="auto"/>
        <w:rPr>
          <w:rFonts w:ascii="Times New Roman" w:hAnsi="Times New Roman"/>
          <w:b/>
          <w:sz w:val="28"/>
          <w:szCs w:val="28"/>
        </w:rPr>
      </w:pPr>
    </w:p>
    <w:p w:rsidR="008256C8" w:rsidRPr="00D7635E" w:rsidRDefault="008256C8" w:rsidP="00B5675A">
      <w:pPr>
        <w:spacing w:line="360" w:lineRule="auto"/>
        <w:rPr>
          <w:rFonts w:ascii="Times New Roman" w:hAnsi="Times New Roman"/>
          <w:b/>
          <w:sz w:val="28"/>
          <w:szCs w:val="28"/>
        </w:rPr>
      </w:pPr>
      <w:r w:rsidRPr="00D7635E">
        <w:rPr>
          <w:rFonts w:ascii="Times New Roman" w:hAnsi="Times New Roman"/>
          <w:b/>
          <w:sz w:val="28"/>
          <w:szCs w:val="28"/>
        </w:rPr>
        <w:t>Формы подведения итогов реализации программы</w:t>
      </w:r>
    </w:p>
    <w:p w:rsidR="00875F90" w:rsidRPr="00B12591" w:rsidRDefault="00875F90" w:rsidP="00616E34">
      <w:pPr>
        <w:pStyle w:val="ad"/>
        <w:shd w:val="clear" w:color="auto" w:fill="FFFFFF"/>
        <w:spacing w:line="360" w:lineRule="auto"/>
        <w:rPr>
          <w:sz w:val="28"/>
          <w:szCs w:val="28"/>
        </w:rPr>
      </w:pPr>
      <w:r w:rsidRPr="00B12591">
        <w:rPr>
          <w:sz w:val="28"/>
          <w:szCs w:val="28"/>
        </w:rPr>
        <w:t>В процессе кружковой деятельности важное место отводится решению</w:t>
      </w:r>
      <w:r w:rsidRPr="00B12591">
        <w:rPr>
          <w:rStyle w:val="apple-converted-space"/>
          <w:rFonts w:eastAsia="Calibri"/>
          <w:sz w:val="28"/>
          <w:szCs w:val="28"/>
        </w:rPr>
        <w:t> </w:t>
      </w:r>
      <w:r w:rsidRPr="00B12591">
        <w:rPr>
          <w:rStyle w:val="ae"/>
          <w:b w:val="0"/>
          <w:sz w:val="28"/>
          <w:szCs w:val="28"/>
        </w:rPr>
        <w:t>кор</w:t>
      </w:r>
      <w:r w:rsidRPr="00B12591">
        <w:rPr>
          <w:rStyle w:val="ae"/>
          <w:b w:val="0"/>
          <w:sz w:val="28"/>
          <w:szCs w:val="28"/>
        </w:rPr>
        <w:softHyphen/>
        <w:t>рекционных задач:</w:t>
      </w:r>
    </w:p>
    <w:p w:rsidR="00875F90" w:rsidRPr="00B12591" w:rsidRDefault="00875F90" w:rsidP="00616E34">
      <w:pPr>
        <w:pStyle w:val="ad"/>
        <w:shd w:val="clear" w:color="auto" w:fill="FFFFFF"/>
        <w:spacing w:line="360" w:lineRule="auto"/>
        <w:rPr>
          <w:sz w:val="28"/>
          <w:szCs w:val="28"/>
        </w:rPr>
      </w:pPr>
      <w:r w:rsidRPr="00B12591">
        <w:rPr>
          <w:sz w:val="28"/>
          <w:szCs w:val="28"/>
        </w:rPr>
        <w:t>- обогащать тактильный опыт детей: учить узнавать на ощупь предметы и материалы в ходе персептивных действий и т.д.;</w:t>
      </w:r>
    </w:p>
    <w:p w:rsidR="00875F90" w:rsidRPr="00B12591" w:rsidRDefault="00875F90" w:rsidP="00616E34">
      <w:pPr>
        <w:pStyle w:val="ad"/>
        <w:shd w:val="clear" w:color="auto" w:fill="FFFFFF"/>
        <w:spacing w:line="360" w:lineRule="auto"/>
        <w:rPr>
          <w:sz w:val="28"/>
          <w:szCs w:val="28"/>
        </w:rPr>
      </w:pPr>
      <w:r w:rsidRPr="00B12591">
        <w:rPr>
          <w:sz w:val="28"/>
          <w:szCs w:val="28"/>
        </w:rPr>
        <w:t>- совершенствовать мелкую мотори</w:t>
      </w:r>
      <w:r w:rsidRPr="00B12591">
        <w:rPr>
          <w:sz w:val="28"/>
          <w:szCs w:val="28"/>
        </w:rPr>
        <w:softHyphen/>
        <w:t>ку рук, кинестетические ощущения в процессе предметно-практических дей</w:t>
      </w:r>
      <w:r w:rsidRPr="00B12591">
        <w:rPr>
          <w:sz w:val="28"/>
          <w:szCs w:val="28"/>
        </w:rPr>
        <w:softHyphen/>
        <w:t>ствий;</w:t>
      </w:r>
    </w:p>
    <w:p w:rsidR="00875F90" w:rsidRPr="00B12591" w:rsidRDefault="00875F90" w:rsidP="00616E34">
      <w:pPr>
        <w:pStyle w:val="ad"/>
        <w:shd w:val="clear" w:color="auto" w:fill="FFFFFF"/>
        <w:spacing w:line="360" w:lineRule="auto"/>
        <w:rPr>
          <w:sz w:val="28"/>
          <w:szCs w:val="28"/>
        </w:rPr>
      </w:pPr>
      <w:r w:rsidRPr="00B12591">
        <w:rPr>
          <w:sz w:val="28"/>
          <w:szCs w:val="28"/>
        </w:rPr>
        <w:t>- стимулировать межанализаторное взаимодействие (</w:t>
      </w:r>
      <w:proofErr w:type="spellStart"/>
      <w:r w:rsidRPr="00B12591">
        <w:rPr>
          <w:sz w:val="28"/>
          <w:szCs w:val="28"/>
        </w:rPr>
        <w:t>речедвигательную</w:t>
      </w:r>
      <w:proofErr w:type="spellEnd"/>
      <w:r w:rsidRPr="00B12591">
        <w:rPr>
          <w:sz w:val="28"/>
          <w:szCs w:val="28"/>
        </w:rPr>
        <w:t>, зри</w:t>
      </w:r>
      <w:r w:rsidRPr="00B12591">
        <w:rPr>
          <w:sz w:val="28"/>
          <w:szCs w:val="28"/>
        </w:rPr>
        <w:softHyphen/>
        <w:t>тельно-двигательную координацию и др.);</w:t>
      </w:r>
    </w:p>
    <w:p w:rsidR="00875F90" w:rsidRPr="00B12591" w:rsidRDefault="00875F90" w:rsidP="00616E34">
      <w:pPr>
        <w:pStyle w:val="ad"/>
        <w:shd w:val="clear" w:color="auto" w:fill="FFFFFF"/>
        <w:spacing w:line="360" w:lineRule="auto"/>
        <w:rPr>
          <w:sz w:val="28"/>
          <w:szCs w:val="28"/>
        </w:rPr>
      </w:pPr>
      <w:r w:rsidRPr="00B12591">
        <w:rPr>
          <w:sz w:val="28"/>
          <w:szCs w:val="28"/>
        </w:rPr>
        <w:lastRenderedPageBreak/>
        <w:t>- развивать познавательную функ</w:t>
      </w:r>
      <w:r w:rsidRPr="00B12591">
        <w:rPr>
          <w:sz w:val="28"/>
          <w:szCs w:val="28"/>
        </w:rPr>
        <w:softHyphen/>
        <w:t>цию рук: координацию</w:t>
      </w:r>
      <w:r w:rsidRPr="00616E34">
        <w:rPr>
          <w:color w:val="111D00"/>
          <w:sz w:val="28"/>
          <w:szCs w:val="28"/>
        </w:rPr>
        <w:t xml:space="preserve"> движения обеих рук </w:t>
      </w:r>
      <w:r w:rsidRPr="00B12591">
        <w:rPr>
          <w:sz w:val="28"/>
          <w:szCs w:val="28"/>
        </w:rPr>
        <w:t>со зрительным прослеживанием (за</w:t>
      </w:r>
      <w:r w:rsidRPr="00B12591">
        <w:rPr>
          <w:sz w:val="28"/>
          <w:szCs w:val="28"/>
        </w:rPr>
        <w:softHyphen/>
        <w:t>хват, удержание, приближение, удале</w:t>
      </w:r>
      <w:r w:rsidRPr="00B12591">
        <w:rPr>
          <w:sz w:val="28"/>
          <w:szCs w:val="28"/>
        </w:rPr>
        <w:softHyphen/>
        <w:t>ние);</w:t>
      </w:r>
    </w:p>
    <w:p w:rsidR="00875F90" w:rsidRPr="00B12591" w:rsidRDefault="00875F90" w:rsidP="00616E34">
      <w:pPr>
        <w:pStyle w:val="ad"/>
        <w:shd w:val="clear" w:color="auto" w:fill="FFFFFF"/>
        <w:spacing w:line="360" w:lineRule="auto"/>
        <w:rPr>
          <w:sz w:val="28"/>
          <w:szCs w:val="28"/>
        </w:rPr>
      </w:pPr>
      <w:r w:rsidRPr="00B12591">
        <w:rPr>
          <w:sz w:val="28"/>
          <w:szCs w:val="28"/>
        </w:rPr>
        <w:t>- стимулировать речевую активность детей в процессе кружковой работы;</w:t>
      </w:r>
    </w:p>
    <w:p w:rsidR="00875F90" w:rsidRPr="00B12591" w:rsidRDefault="00875F90" w:rsidP="00616E34">
      <w:pPr>
        <w:pStyle w:val="ad"/>
        <w:shd w:val="clear" w:color="auto" w:fill="FFFFFF"/>
        <w:spacing w:line="360" w:lineRule="auto"/>
        <w:rPr>
          <w:sz w:val="28"/>
          <w:szCs w:val="28"/>
        </w:rPr>
      </w:pPr>
      <w:r w:rsidRPr="00B12591">
        <w:rPr>
          <w:sz w:val="28"/>
          <w:szCs w:val="28"/>
        </w:rPr>
        <w:t>- стимулировать мыслительные опе</w:t>
      </w:r>
      <w:r w:rsidRPr="00B12591">
        <w:rPr>
          <w:sz w:val="28"/>
          <w:szCs w:val="28"/>
        </w:rPr>
        <w:softHyphen/>
        <w:t>рации в процессе актуализации знаний.</w:t>
      </w:r>
    </w:p>
    <w:p w:rsidR="00875F90" w:rsidRPr="00B12591" w:rsidRDefault="00875F90" w:rsidP="00616E34">
      <w:pPr>
        <w:pStyle w:val="ad"/>
        <w:shd w:val="clear" w:color="auto" w:fill="FFFFFF"/>
        <w:spacing w:line="360" w:lineRule="auto"/>
        <w:rPr>
          <w:sz w:val="28"/>
          <w:szCs w:val="28"/>
        </w:rPr>
      </w:pPr>
      <w:r w:rsidRPr="00B12591">
        <w:rPr>
          <w:sz w:val="28"/>
          <w:szCs w:val="28"/>
        </w:rPr>
        <w:t>В процессе кружковой деятельности важно придерживаться следующих</w:t>
      </w:r>
      <w:r w:rsidRPr="00B12591">
        <w:rPr>
          <w:rStyle w:val="apple-converted-space"/>
          <w:rFonts w:eastAsia="Calibri"/>
          <w:sz w:val="28"/>
          <w:szCs w:val="28"/>
        </w:rPr>
        <w:t> </w:t>
      </w:r>
      <w:r w:rsidRPr="00B12591">
        <w:rPr>
          <w:rStyle w:val="ae"/>
          <w:b w:val="0"/>
          <w:sz w:val="28"/>
          <w:szCs w:val="28"/>
        </w:rPr>
        <w:t>пра</w:t>
      </w:r>
      <w:r w:rsidRPr="00B12591">
        <w:rPr>
          <w:rStyle w:val="ae"/>
          <w:b w:val="0"/>
          <w:sz w:val="28"/>
          <w:szCs w:val="28"/>
        </w:rPr>
        <w:softHyphen/>
        <w:t>вил</w:t>
      </w:r>
      <w:r w:rsidRPr="00B12591">
        <w:rPr>
          <w:sz w:val="28"/>
          <w:szCs w:val="28"/>
        </w:rPr>
        <w:t>:</w:t>
      </w:r>
    </w:p>
    <w:p w:rsidR="00875F90" w:rsidRPr="00B12591" w:rsidRDefault="00875F90" w:rsidP="00616E34">
      <w:pPr>
        <w:pStyle w:val="ad"/>
        <w:shd w:val="clear" w:color="auto" w:fill="FFFFFF"/>
        <w:spacing w:line="360" w:lineRule="auto"/>
        <w:rPr>
          <w:sz w:val="28"/>
          <w:szCs w:val="28"/>
        </w:rPr>
      </w:pPr>
      <w:r w:rsidRPr="00B12591">
        <w:rPr>
          <w:sz w:val="28"/>
          <w:szCs w:val="28"/>
        </w:rPr>
        <w:t>- все игры, задания должны быть безопасны для жизни и здоровья детей;</w:t>
      </w:r>
    </w:p>
    <w:p w:rsidR="00875F90" w:rsidRPr="00B12591" w:rsidRDefault="00875F90" w:rsidP="00616E34">
      <w:pPr>
        <w:pStyle w:val="ad"/>
        <w:shd w:val="clear" w:color="auto" w:fill="FFFFFF"/>
        <w:spacing w:line="360" w:lineRule="auto"/>
        <w:rPr>
          <w:sz w:val="28"/>
          <w:szCs w:val="28"/>
        </w:rPr>
      </w:pPr>
      <w:r w:rsidRPr="00B12591">
        <w:rPr>
          <w:sz w:val="28"/>
          <w:szCs w:val="28"/>
        </w:rPr>
        <w:t>- дифференцировать задания по уровню сложности и учитывать речевые, моторные и умственные возможности каждого ребенка;</w:t>
      </w:r>
    </w:p>
    <w:p w:rsidR="00875F90" w:rsidRPr="00B12591" w:rsidRDefault="00875F90" w:rsidP="00616E34">
      <w:pPr>
        <w:pStyle w:val="ad"/>
        <w:shd w:val="clear" w:color="auto" w:fill="FFFFFF"/>
        <w:spacing w:line="360" w:lineRule="auto"/>
        <w:rPr>
          <w:sz w:val="28"/>
          <w:szCs w:val="28"/>
        </w:rPr>
      </w:pPr>
      <w:r w:rsidRPr="00B12591">
        <w:rPr>
          <w:sz w:val="28"/>
          <w:szCs w:val="28"/>
        </w:rPr>
        <w:t>- использовать различные виды по</w:t>
      </w:r>
      <w:r w:rsidRPr="00B12591">
        <w:rPr>
          <w:sz w:val="28"/>
          <w:szCs w:val="28"/>
        </w:rPr>
        <w:softHyphen/>
        <w:t>мощи детям: побуждение, стимулирова</w:t>
      </w:r>
      <w:r w:rsidRPr="00B12591">
        <w:rPr>
          <w:sz w:val="28"/>
          <w:szCs w:val="28"/>
        </w:rPr>
        <w:softHyphen/>
        <w:t>ние деятельности, подсказку, наводящий вопрос, указание на ошибку, совместную деятельность по типу «руки в руки», ука</w:t>
      </w:r>
      <w:r w:rsidRPr="00B12591">
        <w:rPr>
          <w:sz w:val="28"/>
          <w:szCs w:val="28"/>
        </w:rPr>
        <w:softHyphen/>
        <w:t>зательный жест, указание пути решения, демонстрацию способа решения;</w:t>
      </w:r>
    </w:p>
    <w:p w:rsidR="00875F90" w:rsidRPr="00B12591" w:rsidRDefault="00875F90" w:rsidP="00616E34">
      <w:pPr>
        <w:pStyle w:val="ad"/>
        <w:shd w:val="clear" w:color="auto" w:fill="FFFFFF"/>
        <w:spacing w:line="360" w:lineRule="auto"/>
        <w:rPr>
          <w:sz w:val="28"/>
          <w:szCs w:val="28"/>
        </w:rPr>
      </w:pPr>
      <w:r w:rsidRPr="00B12591">
        <w:rPr>
          <w:sz w:val="28"/>
          <w:szCs w:val="28"/>
        </w:rPr>
        <w:t>- не давать готовые умозаключения и выводы, а подводить к этому детей в про</w:t>
      </w:r>
      <w:r w:rsidRPr="00B12591">
        <w:rPr>
          <w:sz w:val="28"/>
          <w:szCs w:val="28"/>
        </w:rPr>
        <w:softHyphen/>
        <w:t>цессе обсуждения;</w:t>
      </w:r>
    </w:p>
    <w:p w:rsidR="00875F90" w:rsidRPr="00B12591" w:rsidRDefault="00875F90" w:rsidP="00616E34">
      <w:pPr>
        <w:pStyle w:val="ad"/>
        <w:shd w:val="clear" w:color="auto" w:fill="FFFFFF"/>
        <w:spacing w:line="360" w:lineRule="auto"/>
        <w:rPr>
          <w:sz w:val="28"/>
          <w:szCs w:val="28"/>
        </w:rPr>
      </w:pPr>
      <w:r w:rsidRPr="00B12591">
        <w:rPr>
          <w:sz w:val="28"/>
          <w:szCs w:val="28"/>
        </w:rPr>
        <w:t>- создавать игровые обучающие ситу</w:t>
      </w:r>
      <w:r w:rsidRPr="00B12591">
        <w:rPr>
          <w:sz w:val="28"/>
          <w:szCs w:val="28"/>
        </w:rPr>
        <w:softHyphen/>
        <w:t>ации, а также проблемные ситуации.</w:t>
      </w:r>
    </w:p>
    <w:p w:rsidR="008256C8" w:rsidRPr="00B12591" w:rsidRDefault="00875F90" w:rsidP="00D7635E">
      <w:pPr>
        <w:pStyle w:val="ad"/>
        <w:shd w:val="clear" w:color="auto" w:fill="FFFFFF"/>
        <w:spacing w:line="360" w:lineRule="auto"/>
        <w:rPr>
          <w:sz w:val="28"/>
          <w:szCs w:val="28"/>
        </w:rPr>
      </w:pPr>
      <w:r w:rsidRPr="00B12591">
        <w:rPr>
          <w:sz w:val="28"/>
          <w:szCs w:val="28"/>
        </w:rPr>
        <w:t>Необходимое</w:t>
      </w:r>
      <w:r w:rsidRPr="00B12591">
        <w:rPr>
          <w:rStyle w:val="apple-converted-space"/>
          <w:rFonts w:eastAsia="Calibri"/>
          <w:sz w:val="28"/>
          <w:szCs w:val="28"/>
        </w:rPr>
        <w:t> </w:t>
      </w:r>
      <w:r w:rsidRPr="00B12591">
        <w:rPr>
          <w:rStyle w:val="ae"/>
          <w:b w:val="0"/>
          <w:sz w:val="28"/>
          <w:szCs w:val="28"/>
        </w:rPr>
        <w:t>условие</w:t>
      </w:r>
      <w:r w:rsidRPr="00B12591">
        <w:rPr>
          <w:rStyle w:val="apple-converted-space"/>
          <w:rFonts w:eastAsia="Calibri"/>
          <w:sz w:val="28"/>
          <w:szCs w:val="28"/>
        </w:rPr>
        <w:t> </w:t>
      </w:r>
      <w:r w:rsidRPr="00B12591">
        <w:rPr>
          <w:sz w:val="28"/>
          <w:szCs w:val="28"/>
        </w:rPr>
        <w:t>кружковой деятельности – игровая мотивация, способствующая стимуляции интереса детей, развитию их активности и творческой фантазии</w:t>
      </w:r>
      <w:r w:rsidR="00D7635E" w:rsidRPr="00B12591">
        <w:rPr>
          <w:sz w:val="28"/>
          <w:szCs w:val="28"/>
        </w:rPr>
        <w:t>.</w:t>
      </w:r>
    </w:p>
    <w:p w:rsidR="008256C8" w:rsidRDefault="008256C8" w:rsidP="003672C5">
      <w:pPr>
        <w:pStyle w:val="a7"/>
        <w:spacing w:line="360" w:lineRule="auto"/>
        <w:ind w:left="927"/>
        <w:jc w:val="both"/>
        <w:rPr>
          <w:rFonts w:ascii="Times New Roman" w:hAnsi="Times New Roman"/>
          <w:b/>
          <w:sz w:val="28"/>
          <w:szCs w:val="28"/>
        </w:rPr>
      </w:pPr>
      <w:r w:rsidRPr="003672C5">
        <w:rPr>
          <w:rFonts w:ascii="Times New Roman" w:hAnsi="Times New Roman"/>
          <w:b/>
          <w:sz w:val="28"/>
          <w:szCs w:val="28"/>
        </w:rPr>
        <w:t>Критерии уровня освоения программного материала:</w:t>
      </w:r>
    </w:p>
    <w:p w:rsidR="008E167F" w:rsidRDefault="008E167F" w:rsidP="00040365">
      <w:pPr>
        <w:pStyle w:val="ad"/>
        <w:spacing w:before="0" w:beforeAutospacing="0" w:after="0" w:afterAutospacing="0" w:line="360" w:lineRule="auto"/>
        <w:ind w:left="-540" w:firstLine="540"/>
        <w:jc w:val="both"/>
        <w:rPr>
          <w:sz w:val="28"/>
          <w:szCs w:val="28"/>
        </w:rPr>
      </w:pPr>
      <w:r>
        <w:rPr>
          <w:sz w:val="28"/>
          <w:szCs w:val="28"/>
        </w:rPr>
        <w:t>В начале</w:t>
      </w:r>
      <w:r w:rsidR="00AB123B">
        <w:rPr>
          <w:sz w:val="28"/>
          <w:szCs w:val="28"/>
        </w:rPr>
        <w:t xml:space="preserve"> и конце</w:t>
      </w:r>
      <w:r>
        <w:rPr>
          <w:sz w:val="28"/>
          <w:szCs w:val="28"/>
        </w:rPr>
        <w:t xml:space="preserve"> работы пров</w:t>
      </w:r>
      <w:r w:rsidR="00D7635E">
        <w:rPr>
          <w:sz w:val="28"/>
          <w:szCs w:val="28"/>
        </w:rPr>
        <w:t>одится</w:t>
      </w:r>
      <w:r>
        <w:rPr>
          <w:sz w:val="28"/>
          <w:szCs w:val="28"/>
        </w:rPr>
        <w:t xml:space="preserve"> диагностическое</w:t>
      </w:r>
      <w:r w:rsidRPr="009107B5">
        <w:rPr>
          <w:sz w:val="28"/>
          <w:szCs w:val="28"/>
        </w:rPr>
        <w:t xml:space="preserve"> </w:t>
      </w:r>
      <w:r>
        <w:rPr>
          <w:sz w:val="28"/>
          <w:szCs w:val="28"/>
        </w:rPr>
        <w:t xml:space="preserve">обследование состояния мелкой моторики у детей с целью – выявить уровень развития мелкой моторики рук. Диагностику проводила по следующим критериям: </w:t>
      </w:r>
    </w:p>
    <w:p w:rsidR="008E167F" w:rsidRDefault="008E167F" w:rsidP="00040365">
      <w:pPr>
        <w:pStyle w:val="ad"/>
        <w:spacing w:before="0" w:beforeAutospacing="0" w:after="0" w:afterAutospacing="0" w:line="360" w:lineRule="auto"/>
        <w:ind w:left="-540"/>
        <w:jc w:val="both"/>
        <w:rPr>
          <w:sz w:val="28"/>
          <w:szCs w:val="28"/>
        </w:rPr>
      </w:pPr>
      <w:r>
        <w:rPr>
          <w:sz w:val="28"/>
          <w:szCs w:val="28"/>
        </w:rPr>
        <w:t>1. упражнение «Фонарики»,</w:t>
      </w:r>
    </w:p>
    <w:p w:rsidR="008E167F" w:rsidRDefault="008E167F" w:rsidP="00040365">
      <w:pPr>
        <w:pStyle w:val="ad"/>
        <w:spacing w:before="0" w:beforeAutospacing="0" w:after="0" w:afterAutospacing="0" w:line="360" w:lineRule="auto"/>
        <w:ind w:left="-540"/>
        <w:jc w:val="both"/>
        <w:rPr>
          <w:sz w:val="28"/>
          <w:szCs w:val="28"/>
        </w:rPr>
      </w:pPr>
      <w:r>
        <w:rPr>
          <w:sz w:val="28"/>
          <w:szCs w:val="28"/>
        </w:rPr>
        <w:t>2. сжимание и разжимание кулачков,</w:t>
      </w:r>
    </w:p>
    <w:p w:rsidR="008E167F" w:rsidRDefault="008E167F" w:rsidP="00040365">
      <w:pPr>
        <w:pStyle w:val="ad"/>
        <w:spacing w:before="0" w:beforeAutospacing="0" w:after="0" w:afterAutospacing="0" w:line="360" w:lineRule="auto"/>
        <w:ind w:left="-540"/>
        <w:jc w:val="both"/>
        <w:rPr>
          <w:sz w:val="28"/>
          <w:szCs w:val="28"/>
        </w:rPr>
      </w:pPr>
      <w:r>
        <w:rPr>
          <w:sz w:val="28"/>
          <w:szCs w:val="28"/>
        </w:rPr>
        <w:t>3. потирание кулачков,</w:t>
      </w:r>
    </w:p>
    <w:p w:rsidR="008E167F" w:rsidRDefault="008E167F" w:rsidP="00040365">
      <w:pPr>
        <w:pStyle w:val="ad"/>
        <w:spacing w:before="0" w:beforeAutospacing="0" w:after="0" w:afterAutospacing="0" w:line="360" w:lineRule="auto"/>
        <w:ind w:left="-540"/>
        <w:jc w:val="both"/>
        <w:rPr>
          <w:sz w:val="28"/>
          <w:szCs w:val="28"/>
        </w:rPr>
      </w:pPr>
      <w:r>
        <w:rPr>
          <w:sz w:val="28"/>
          <w:szCs w:val="28"/>
        </w:rPr>
        <w:t xml:space="preserve">4. </w:t>
      </w:r>
      <w:proofErr w:type="spellStart"/>
      <w:r>
        <w:rPr>
          <w:sz w:val="28"/>
          <w:szCs w:val="28"/>
        </w:rPr>
        <w:t>сминание</w:t>
      </w:r>
      <w:proofErr w:type="spellEnd"/>
      <w:r>
        <w:rPr>
          <w:sz w:val="28"/>
          <w:szCs w:val="28"/>
        </w:rPr>
        <w:t xml:space="preserve"> бумаги в кулаке.</w:t>
      </w:r>
    </w:p>
    <w:p w:rsidR="008E167F" w:rsidRDefault="008E167F" w:rsidP="00040365">
      <w:pPr>
        <w:pStyle w:val="ad"/>
        <w:spacing w:before="0" w:beforeAutospacing="0" w:after="0" w:afterAutospacing="0" w:line="360" w:lineRule="auto"/>
        <w:ind w:left="-540"/>
        <w:jc w:val="both"/>
        <w:rPr>
          <w:sz w:val="28"/>
          <w:szCs w:val="28"/>
        </w:rPr>
      </w:pPr>
      <w:r>
        <w:rPr>
          <w:sz w:val="28"/>
          <w:szCs w:val="28"/>
        </w:rPr>
        <w:lastRenderedPageBreak/>
        <w:t>Критерии делятся на три уровня: высокий, средний, низкий.</w:t>
      </w:r>
    </w:p>
    <w:p w:rsidR="008E167F" w:rsidRDefault="008E167F" w:rsidP="00040365">
      <w:pPr>
        <w:pStyle w:val="ad"/>
        <w:spacing w:before="0" w:beforeAutospacing="0" w:after="0" w:afterAutospacing="0" w:line="360" w:lineRule="auto"/>
        <w:ind w:left="-540"/>
        <w:jc w:val="both"/>
        <w:rPr>
          <w:sz w:val="28"/>
          <w:szCs w:val="28"/>
        </w:rPr>
      </w:pPr>
      <w:r w:rsidRPr="00557AE5">
        <w:rPr>
          <w:i/>
          <w:sz w:val="28"/>
          <w:szCs w:val="28"/>
        </w:rPr>
        <w:t>Высокий уровень:</w:t>
      </w:r>
      <w:r>
        <w:rPr>
          <w:sz w:val="28"/>
          <w:szCs w:val="28"/>
        </w:rPr>
        <w:t xml:space="preserve"> точное воспроизведение движения.</w:t>
      </w:r>
    </w:p>
    <w:p w:rsidR="008E167F" w:rsidRDefault="008E167F" w:rsidP="00040365">
      <w:pPr>
        <w:pStyle w:val="ad"/>
        <w:spacing w:before="0" w:beforeAutospacing="0" w:after="0" w:afterAutospacing="0" w:line="360" w:lineRule="auto"/>
        <w:ind w:left="-540"/>
        <w:jc w:val="both"/>
        <w:rPr>
          <w:sz w:val="28"/>
          <w:szCs w:val="28"/>
        </w:rPr>
      </w:pPr>
      <w:r w:rsidRPr="00557AE5">
        <w:rPr>
          <w:i/>
          <w:sz w:val="28"/>
          <w:szCs w:val="28"/>
        </w:rPr>
        <w:t>Средний уровень:</w:t>
      </w:r>
      <w:r>
        <w:rPr>
          <w:sz w:val="28"/>
          <w:szCs w:val="28"/>
        </w:rPr>
        <w:t xml:space="preserve"> основные элементы движения выполнены, но присутствуют неточности выполнения.</w:t>
      </w:r>
    </w:p>
    <w:p w:rsidR="00040365" w:rsidRPr="007E110E" w:rsidRDefault="008E167F" w:rsidP="007E110E">
      <w:pPr>
        <w:pStyle w:val="ad"/>
        <w:spacing w:before="0" w:beforeAutospacing="0" w:after="0" w:afterAutospacing="0" w:line="360" w:lineRule="auto"/>
        <w:ind w:left="-540"/>
        <w:jc w:val="both"/>
        <w:rPr>
          <w:sz w:val="28"/>
          <w:szCs w:val="28"/>
        </w:rPr>
      </w:pPr>
      <w:r w:rsidRPr="00557AE5">
        <w:rPr>
          <w:i/>
          <w:sz w:val="28"/>
          <w:szCs w:val="28"/>
        </w:rPr>
        <w:t>Низкий уровень:</w:t>
      </w:r>
      <w:r>
        <w:rPr>
          <w:sz w:val="28"/>
          <w:szCs w:val="28"/>
        </w:rPr>
        <w:t xml:space="preserve"> отсутствие основных элементов в структуре движения.</w:t>
      </w:r>
    </w:p>
    <w:p w:rsidR="00D3631C" w:rsidRPr="003672C5" w:rsidRDefault="00D3631C" w:rsidP="00AB123B">
      <w:pPr>
        <w:spacing w:line="360" w:lineRule="auto"/>
        <w:ind w:firstLine="709"/>
        <w:jc w:val="both"/>
        <w:rPr>
          <w:rFonts w:ascii="Times New Roman" w:hAnsi="Times New Roman"/>
          <w:i/>
          <w:sz w:val="28"/>
          <w:szCs w:val="28"/>
        </w:rPr>
      </w:pPr>
      <w:r w:rsidRPr="003672C5">
        <w:rPr>
          <w:rFonts w:ascii="Times New Roman" w:hAnsi="Times New Roman"/>
          <w:sz w:val="28"/>
          <w:szCs w:val="28"/>
        </w:rPr>
        <w:t xml:space="preserve"> </w:t>
      </w:r>
    </w:p>
    <w:p w:rsidR="007E110E" w:rsidRPr="003672C5" w:rsidRDefault="007E110E" w:rsidP="00B5675A">
      <w:pPr>
        <w:spacing w:line="360" w:lineRule="auto"/>
        <w:rPr>
          <w:rFonts w:ascii="Times New Roman" w:hAnsi="Times New Roman"/>
          <w:sz w:val="28"/>
          <w:szCs w:val="28"/>
        </w:rPr>
      </w:pPr>
      <w:r w:rsidRPr="003672C5">
        <w:rPr>
          <w:rFonts w:ascii="Times New Roman" w:hAnsi="Times New Roman"/>
          <w:b/>
          <w:sz w:val="28"/>
          <w:szCs w:val="28"/>
        </w:rPr>
        <w:t>Условия организации образовательного процесса</w:t>
      </w:r>
    </w:p>
    <w:p w:rsidR="007E110E" w:rsidRPr="007E110E" w:rsidRDefault="007E110E" w:rsidP="007E110E">
      <w:pPr>
        <w:spacing w:line="360" w:lineRule="auto"/>
        <w:ind w:firstLine="709"/>
        <w:jc w:val="both"/>
        <w:rPr>
          <w:rFonts w:ascii="Times New Roman" w:hAnsi="Times New Roman"/>
          <w:sz w:val="28"/>
          <w:szCs w:val="28"/>
        </w:rPr>
      </w:pPr>
      <w:r w:rsidRPr="003672C5">
        <w:rPr>
          <w:rFonts w:ascii="Times New Roman" w:hAnsi="Times New Roman"/>
          <w:sz w:val="28"/>
          <w:szCs w:val="28"/>
        </w:rPr>
        <w:t xml:space="preserve">Для организации учебно-воспитательного процесса необходимы следующие </w:t>
      </w:r>
      <w:r w:rsidRPr="007E110E">
        <w:rPr>
          <w:rFonts w:ascii="Times New Roman" w:hAnsi="Times New Roman"/>
          <w:sz w:val="28"/>
          <w:szCs w:val="28"/>
        </w:rPr>
        <w:t>условия:</w:t>
      </w:r>
    </w:p>
    <w:p w:rsidR="007E110E" w:rsidRPr="003672C5" w:rsidRDefault="007E110E" w:rsidP="007E110E">
      <w:pPr>
        <w:numPr>
          <w:ilvl w:val="0"/>
          <w:numId w:val="26"/>
        </w:numPr>
        <w:spacing w:line="360" w:lineRule="auto"/>
        <w:ind w:left="0" w:firstLine="709"/>
        <w:jc w:val="both"/>
        <w:rPr>
          <w:rFonts w:ascii="Times New Roman" w:hAnsi="Times New Roman"/>
          <w:i/>
          <w:sz w:val="28"/>
          <w:szCs w:val="28"/>
        </w:rPr>
      </w:pPr>
      <w:proofErr w:type="gramStart"/>
      <w:r w:rsidRPr="003672C5">
        <w:rPr>
          <w:rFonts w:ascii="Times New Roman" w:hAnsi="Times New Roman"/>
          <w:i/>
          <w:sz w:val="28"/>
          <w:szCs w:val="28"/>
        </w:rPr>
        <w:t xml:space="preserve">кадровые: </w:t>
      </w:r>
      <w:r w:rsidRPr="003672C5">
        <w:rPr>
          <w:rFonts w:ascii="Times New Roman" w:hAnsi="Times New Roman"/>
          <w:sz w:val="28"/>
          <w:szCs w:val="28"/>
        </w:rPr>
        <w:t>требуется педагог дополнительного образования, отвечающий</w:t>
      </w:r>
      <w:r w:rsidRPr="003672C5">
        <w:rPr>
          <w:rFonts w:ascii="Times New Roman" w:hAnsi="Times New Roman"/>
          <w:sz w:val="28"/>
          <w:szCs w:val="28"/>
          <w:u w:val="single"/>
        </w:rPr>
        <w:t xml:space="preserve"> </w:t>
      </w:r>
      <w:r w:rsidRPr="003672C5">
        <w:rPr>
          <w:rFonts w:ascii="Times New Roman" w:hAnsi="Times New Roman"/>
          <w:sz w:val="28"/>
          <w:szCs w:val="28"/>
        </w:rPr>
        <w:t>всем требованиям квалификационной характеристики для соответствующей должности педагогического работника;</w:t>
      </w:r>
      <w:proofErr w:type="gramEnd"/>
    </w:p>
    <w:p w:rsidR="00B5675A" w:rsidRDefault="007E110E" w:rsidP="00B5675A">
      <w:pPr>
        <w:numPr>
          <w:ilvl w:val="0"/>
          <w:numId w:val="26"/>
        </w:numPr>
        <w:spacing w:line="360" w:lineRule="auto"/>
        <w:ind w:left="0" w:firstLine="709"/>
        <w:jc w:val="both"/>
        <w:rPr>
          <w:rFonts w:ascii="Times New Roman" w:hAnsi="Times New Roman"/>
          <w:i/>
          <w:sz w:val="28"/>
          <w:szCs w:val="28"/>
        </w:rPr>
      </w:pPr>
      <w:r w:rsidRPr="003672C5">
        <w:rPr>
          <w:rFonts w:ascii="Times New Roman" w:hAnsi="Times New Roman"/>
          <w:i/>
          <w:sz w:val="28"/>
          <w:szCs w:val="28"/>
        </w:rPr>
        <w:t xml:space="preserve">материально-технические условия: </w:t>
      </w:r>
      <w:r w:rsidRPr="003672C5">
        <w:rPr>
          <w:rFonts w:ascii="Times New Roman" w:hAnsi="Times New Roman"/>
          <w:sz w:val="28"/>
          <w:szCs w:val="28"/>
        </w:rPr>
        <w:t xml:space="preserve">необходимо наличие </w:t>
      </w:r>
      <w:r>
        <w:rPr>
          <w:rFonts w:ascii="Times New Roman" w:hAnsi="Times New Roman"/>
          <w:sz w:val="28"/>
          <w:szCs w:val="28"/>
        </w:rPr>
        <w:t>помещения для дополнительного образования.</w:t>
      </w:r>
    </w:p>
    <w:p w:rsidR="00B12591" w:rsidRDefault="00B12591" w:rsidP="00B5675A">
      <w:pPr>
        <w:spacing w:line="360" w:lineRule="auto"/>
        <w:ind w:left="709"/>
        <w:rPr>
          <w:rFonts w:ascii="Times New Roman" w:hAnsi="Times New Roman"/>
          <w:b/>
          <w:sz w:val="28"/>
          <w:szCs w:val="28"/>
        </w:rPr>
      </w:pPr>
    </w:p>
    <w:p w:rsidR="007E110E" w:rsidRPr="00B5675A" w:rsidRDefault="007E110E" w:rsidP="00B5675A">
      <w:pPr>
        <w:spacing w:line="360" w:lineRule="auto"/>
        <w:ind w:left="709"/>
        <w:rPr>
          <w:rFonts w:ascii="Times New Roman" w:hAnsi="Times New Roman"/>
          <w:i/>
          <w:sz w:val="28"/>
          <w:szCs w:val="28"/>
        </w:rPr>
      </w:pPr>
      <w:r w:rsidRPr="00B5675A">
        <w:rPr>
          <w:rFonts w:ascii="Times New Roman" w:hAnsi="Times New Roman"/>
          <w:b/>
          <w:sz w:val="28"/>
          <w:szCs w:val="28"/>
        </w:rPr>
        <w:t>Список инструмента</w:t>
      </w:r>
    </w:p>
    <w:p w:rsidR="007E110E" w:rsidRPr="003672C5" w:rsidRDefault="007E110E" w:rsidP="007E110E">
      <w:pPr>
        <w:spacing w:line="360" w:lineRule="auto"/>
        <w:ind w:firstLine="709"/>
        <w:jc w:val="both"/>
        <w:rPr>
          <w:rFonts w:ascii="Times New Roman" w:hAnsi="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E110E" w:rsidRPr="003672C5" w:rsidTr="007D292A">
        <w:tc>
          <w:tcPr>
            <w:tcW w:w="4785" w:type="dxa"/>
          </w:tcPr>
          <w:p w:rsidR="007E110E" w:rsidRPr="003672C5" w:rsidRDefault="007E110E" w:rsidP="007D292A">
            <w:pPr>
              <w:spacing w:line="360" w:lineRule="auto"/>
              <w:ind w:firstLine="709"/>
              <w:jc w:val="both"/>
              <w:rPr>
                <w:rFonts w:ascii="Times New Roman" w:hAnsi="Times New Roman"/>
                <w:b/>
                <w:sz w:val="28"/>
                <w:szCs w:val="28"/>
              </w:rPr>
            </w:pPr>
            <w:r w:rsidRPr="003672C5">
              <w:rPr>
                <w:rFonts w:ascii="Times New Roman" w:hAnsi="Times New Roman"/>
                <w:b/>
                <w:sz w:val="28"/>
                <w:szCs w:val="28"/>
              </w:rPr>
              <w:t>Наименование</w:t>
            </w:r>
          </w:p>
        </w:tc>
        <w:tc>
          <w:tcPr>
            <w:tcW w:w="4786" w:type="dxa"/>
          </w:tcPr>
          <w:p w:rsidR="007E110E" w:rsidRPr="003672C5" w:rsidRDefault="007E110E" w:rsidP="007D292A">
            <w:pPr>
              <w:spacing w:line="360" w:lineRule="auto"/>
              <w:ind w:firstLine="709"/>
              <w:jc w:val="both"/>
              <w:rPr>
                <w:rFonts w:ascii="Times New Roman" w:hAnsi="Times New Roman"/>
                <w:b/>
                <w:sz w:val="28"/>
                <w:szCs w:val="28"/>
              </w:rPr>
            </w:pPr>
            <w:r w:rsidRPr="003672C5">
              <w:rPr>
                <w:rFonts w:ascii="Times New Roman" w:hAnsi="Times New Roman"/>
                <w:b/>
                <w:sz w:val="28"/>
                <w:szCs w:val="28"/>
              </w:rPr>
              <w:t>Количество</w:t>
            </w:r>
          </w:p>
        </w:tc>
      </w:tr>
      <w:tr w:rsidR="00524E6B" w:rsidRPr="003672C5" w:rsidTr="007D292A">
        <w:tc>
          <w:tcPr>
            <w:tcW w:w="4785" w:type="dxa"/>
          </w:tcPr>
          <w:p w:rsidR="00524E6B" w:rsidRPr="003672C5" w:rsidRDefault="00524E6B" w:rsidP="007D292A">
            <w:pPr>
              <w:pStyle w:val="a7"/>
              <w:numPr>
                <w:ilvl w:val="1"/>
                <w:numId w:val="5"/>
              </w:numPr>
              <w:tabs>
                <w:tab w:val="num" w:pos="709"/>
              </w:tabs>
              <w:spacing w:line="360" w:lineRule="auto"/>
              <w:ind w:left="709" w:hanging="731"/>
              <w:jc w:val="both"/>
              <w:rPr>
                <w:rFonts w:ascii="Times New Roman" w:hAnsi="Times New Roman"/>
                <w:sz w:val="28"/>
                <w:szCs w:val="28"/>
              </w:rPr>
            </w:pPr>
            <w:r>
              <w:rPr>
                <w:rFonts w:ascii="Times New Roman" w:hAnsi="Times New Roman"/>
                <w:sz w:val="28"/>
                <w:szCs w:val="28"/>
              </w:rPr>
              <w:t>Альбом</w:t>
            </w:r>
          </w:p>
        </w:tc>
        <w:tc>
          <w:tcPr>
            <w:tcW w:w="4786" w:type="dxa"/>
          </w:tcPr>
          <w:p w:rsidR="00524E6B" w:rsidRPr="003672C5" w:rsidRDefault="00524E6B" w:rsidP="007D292A">
            <w:pPr>
              <w:spacing w:line="360" w:lineRule="auto"/>
              <w:ind w:firstLine="709"/>
              <w:jc w:val="both"/>
              <w:rPr>
                <w:rFonts w:ascii="Times New Roman" w:hAnsi="Times New Roman"/>
                <w:sz w:val="28"/>
                <w:szCs w:val="28"/>
              </w:rPr>
            </w:pPr>
            <w:r>
              <w:rPr>
                <w:rFonts w:ascii="Times New Roman" w:hAnsi="Times New Roman"/>
                <w:sz w:val="28"/>
                <w:szCs w:val="28"/>
              </w:rPr>
              <w:t>30 шт.</w:t>
            </w:r>
          </w:p>
        </w:tc>
      </w:tr>
      <w:tr w:rsidR="00524E6B" w:rsidRPr="003672C5" w:rsidTr="007D292A">
        <w:tc>
          <w:tcPr>
            <w:tcW w:w="4785" w:type="dxa"/>
          </w:tcPr>
          <w:p w:rsidR="00524E6B" w:rsidRPr="003672C5" w:rsidRDefault="00524E6B" w:rsidP="007D292A">
            <w:pPr>
              <w:pStyle w:val="a7"/>
              <w:numPr>
                <w:ilvl w:val="1"/>
                <w:numId w:val="5"/>
              </w:numPr>
              <w:tabs>
                <w:tab w:val="num" w:pos="709"/>
              </w:tabs>
              <w:spacing w:line="360" w:lineRule="auto"/>
              <w:ind w:left="709" w:hanging="731"/>
              <w:jc w:val="both"/>
              <w:rPr>
                <w:rFonts w:ascii="Times New Roman" w:hAnsi="Times New Roman"/>
                <w:sz w:val="28"/>
                <w:szCs w:val="28"/>
              </w:rPr>
            </w:pPr>
            <w:r>
              <w:rPr>
                <w:rFonts w:ascii="Times New Roman" w:hAnsi="Times New Roman"/>
                <w:sz w:val="28"/>
                <w:szCs w:val="28"/>
              </w:rPr>
              <w:t>Бусины</w:t>
            </w:r>
          </w:p>
        </w:tc>
        <w:tc>
          <w:tcPr>
            <w:tcW w:w="4786" w:type="dxa"/>
          </w:tcPr>
          <w:p w:rsidR="00524E6B" w:rsidRDefault="00524E6B" w:rsidP="007D292A">
            <w:pPr>
              <w:spacing w:line="360" w:lineRule="auto"/>
              <w:ind w:firstLine="709"/>
              <w:jc w:val="both"/>
              <w:rPr>
                <w:rFonts w:ascii="Times New Roman" w:hAnsi="Times New Roman"/>
                <w:sz w:val="28"/>
                <w:szCs w:val="28"/>
              </w:rPr>
            </w:pPr>
            <w:r>
              <w:rPr>
                <w:rFonts w:ascii="Times New Roman" w:hAnsi="Times New Roman"/>
                <w:sz w:val="28"/>
                <w:szCs w:val="28"/>
              </w:rPr>
              <w:t>7 наборов  различного диаметра</w:t>
            </w:r>
          </w:p>
          <w:p w:rsidR="00524E6B" w:rsidRPr="003672C5" w:rsidRDefault="00524E6B" w:rsidP="007D292A">
            <w:pPr>
              <w:spacing w:line="360" w:lineRule="auto"/>
              <w:ind w:firstLine="709"/>
              <w:jc w:val="both"/>
              <w:rPr>
                <w:rFonts w:ascii="Times New Roman" w:hAnsi="Times New Roman"/>
                <w:sz w:val="28"/>
                <w:szCs w:val="28"/>
              </w:rPr>
            </w:pPr>
            <w:r>
              <w:rPr>
                <w:rFonts w:ascii="Times New Roman" w:hAnsi="Times New Roman"/>
                <w:sz w:val="28"/>
                <w:szCs w:val="28"/>
              </w:rPr>
              <w:t>7 наборов различного цвета</w:t>
            </w:r>
          </w:p>
        </w:tc>
      </w:tr>
      <w:tr w:rsidR="00524E6B" w:rsidRPr="003672C5" w:rsidTr="007D292A">
        <w:tc>
          <w:tcPr>
            <w:tcW w:w="4785" w:type="dxa"/>
          </w:tcPr>
          <w:p w:rsidR="00524E6B" w:rsidRPr="003672C5" w:rsidRDefault="00524E6B" w:rsidP="007D292A">
            <w:pPr>
              <w:pStyle w:val="a7"/>
              <w:numPr>
                <w:ilvl w:val="1"/>
                <w:numId w:val="5"/>
              </w:numPr>
              <w:tabs>
                <w:tab w:val="num" w:pos="709"/>
              </w:tabs>
              <w:spacing w:line="360" w:lineRule="auto"/>
              <w:ind w:left="709" w:hanging="731"/>
              <w:jc w:val="both"/>
              <w:rPr>
                <w:rFonts w:ascii="Times New Roman" w:hAnsi="Times New Roman"/>
                <w:sz w:val="28"/>
                <w:szCs w:val="28"/>
              </w:rPr>
            </w:pPr>
            <w:r>
              <w:rPr>
                <w:rFonts w:ascii="Times New Roman" w:hAnsi="Times New Roman"/>
                <w:sz w:val="28"/>
                <w:szCs w:val="28"/>
              </w:rPr>
              <w:t>Вода</w:t>
            </w:r>
          </w:p>
        </w:tc>
        <w:tc>
          <w:tcPr>
            <w:tcW w:w="4786" w:type="dxa"/>
          </w:tcPr>
          <w:p w:rsidR="00524E6B" w:rsidRPr="003672C5" w:rsidRDefault="00524E6B" w:rsidP="007D292A">
            <w:pPr>
              <w:spacing w:line="360" w:lineRule="auto"/>
              <w:ind w:firstLine="709"/>
              <w:jc w:val="both"/>
              <w:rPr>
                <w:rFonts w:ascii="Times New Roman" w:hAnsi="Times New Roman"/>
                <w:sz w:val="28"/>
                <w:szCs w:val="28"/>
              </w:rPr>
            </w:pPr>
            <w:r>
              <w:rPr>
                <w:rFonts w:ascii="Times New Roman" w:hAnsi="Times New Roman"/>
                <w:sz w:val="28"/>
                <w:szCs w:val="28"/>
              </w:rPr>
              <w:t>5 литров</w:t>
            </w:r>
          </w:p>
        </w:tc>
      </w:tr>
      <w:tr w:rsidR="00524E6B" w:rsidRPr="003672C5" w:rsidTr="007D292A">
        <w:tc>
          <w:tcPr>
            <w:tcW w:w="4785" w:type="dxa"/>
          </w:tcPr>
          <w:p w:rsidR="00524E6B" w:rsidRPr="003672C5" w:rsidRDefault="00524E6B" w:rsidP="007D292A">
            <w:pPr>
              <w:pStyle w:val="a7"/>
              <w:numPr>
                <w:ilvl w:val="1"/>
                <w:numId w:val="5"/>
              </w:numPr>
              <w:tabs>
                <w:tab w:val="num" w:pos="709"/>
              </w:tabs>
              <w:spacing w:line="360" w:lineRule="auto"/>
              <w:ind w:left="709" w:hanging="731"/>
              <w:jc w:val="both"/>
              <w:rPr>
                <w:rFonts w:ascii="Times New Roman" w:hAnsi="Times New Roman"/>
                <w:sz w:val="28"/>
                <w:szCs w:val="28"/>
              </w:rPr>
            </w:pPr>
            <w:r>
              <w:rPr>
                <w:rFonts w:ascii="Times New Roman" w:hAnsi="Times New Roman"/>
                <w:sz w:val="28"/>
                <w:szCs w:val="28"/>
              </w:rPr>
              <w:t>Картон</w:t>
            </w:r>
          </w:p>
        </w:tc>
        <w:tc>
          <w:tcPr>
            <w:tcW w:w="4786" w:type="dxa"/>
          </w:tcPr>
          <w:p w:rsidR="00524E6B" w:rsidRPr="003672C5" w:rsidRDefault="00524E6B" w:rsidP="007D292A">
            <w:pPr>
              <w:spacing w:line="360" w:lineRule="auto"/>
              <w:ind w:firstLine="709"/>
              <w:jc w:val="both"/>
              <w:rPr>
                <w:rFonts w:ascii="Times New Roman" w:hAnsi="Times New Roman"/>
                <w:sz w:val="28"/>
                <w:szCs w:val="28"/>
              </w:rPr>
            </w:pPr>
            <w:r>
              <w:rPr>
                <w:rFonts w:ascii="Times New Roman" w:hAnsi="Times New Roman"/>
                <w:sz w:val="28"/>
                <w:szCs w:val="28"/>
              </w:rPr>
              <w:t>15 шт.</w:t>
            </w:r>
          </w:p>
        </w:tc>
      </w:tr>
      <w:tr w:rsidR="00524E6B" w:rsidRPr="003672C5" w:rsidTr="007D292A">
        <w:tc>
          <w:tcPr>
            <w:tcW w:w="4785" w:type="dxa"/>
          </w:tcPr>
          <w:p w:rsidR="00524E6B" w:rsidRPr="003672C5" w:rsidRDefault="00524E6B" w:rsidP="007D292A">
            <w:pPr>
              <w:pStyle w:val="a7"/>
              <w:numPr>
                <w:ilvl w:val="1"/>
                <w:numId w:val="5"/>
              </w:numPr>
              <w:tabs>
                <w:tab w:val="num" w:pos="709"/>
              </w:tabs>
              <w:spacing w:line="360" w:lineRule="auto"/>
              <w:ind w:left="709" w:hanging="731"/>
              <w:jc w:val="both"/>
              <w:rPr>
                <w:rFonts w:ascii="Times New Roman" w:hAnsi="Times New Roman"/>
                <w:sz w:val="28"/>
                <w:szCs w:val="28"/>
              </w:rPr>
            </w:pPr>
            <w:r>
              <w:rPr>
                <w:rFonts w:ascii="Times New Roman" w:hAnsi="Times New Roman"/>
                <w:sz w:val="28"/>
                <w:szCs w:val="28"/>
              </w:rPr>
              <w:t>Катушки ниток различного цвета</w:t>
            </w:r>
          </w:p>
        </w:tc>
        <w:tc>
          <w:tcPr>
            <w:tcW w:w="4786" w:type="dxa"/>
          </w:tcPr>
          <w:p w:rsidR="00524E6B" w:rsidRPr="003672C5" w:rsidRDefault="00524E6B" w:rsidP="007D292A">
            <w:pPr>
              <w:spacing w:line="360" w:lineRule="auto"/>
              <w:ind w:firstLine="709"/>
              <w:jc w:val="both"/>
              <w:rPr>
                <w:rFonts w:ascii="Times New Roman" w:hAnsi="Times New Roman"/>
                <w:sz w:val="28"/>
                <w:szCs w:val="28"/>
              </w:rPr>
            </w:pPr>
            <w:r>
              <w:rPr>
                <w:rFonts w:ascii="Times New Roman" w:hAnsi="Times New Roman"/>
                <w:sz w:val="28"/>
                <w:szCs w:val="28"/>
              </w:rPr>
              <w:t>7 шт.</w:t>
            </w:r>
          </w:p>
        </w:tc>
      </w:tr>
      <w:tr w:rsidR="00524E6B" w:rsidRPr="003672C5" w:rsidTr="007D292A">
        <w:tc>
          <w:tcPr>
            <w:tcW w:w="4785" w:type="dxa"/>
          </w:tcPr>
          <w:p w:rsidR="00524E6B" w:rsidRPr="003672C5" w:rsidRDefault="00524E6B" w:rsidP="007D292A">
            <w:pPr>
              <w:pStyle w:val="a7"/>
              <w:numPr>
                <w:ilvl w:val="1"/>
                <w:numId w:val="5"/>
              </w:numPr>
              <w:tabs>
                <w:tab w:val="num" w:pos="709"/>
              </w:tabs>
              <w:spacing w:line="360" w:lineRule="auto"/>
              <w:ind w:left="709" w:hanging="731"/>
              <w:jc w:val="both"/>
              <w:rPr>
                <w:rFonts w:ascii="Times New Roman" w:hAnsi="Times New Roman"/>
                <w:sz w:val="28"/>
                <w:szCs w:val="28"/>
              </w:rPr>
            </w:pPr>
            <w:r>
              <w:rPr>
                <w:rFonts w:ascii="Times New Roman" w:hAnsi="Times New Roman"/>
                <w:sz w:val="28"/>
                <w:szCs w:val="28"/>
              </w:rPr>
              <w:t>Клубки шерстяных ниток различного цвета</w:t>
            </w:r>
          </w:p>
        </w:tc>
        <w:tc>
          <w:tcPr>
            <w:tcW w:w="4786" w:type="dxa"/>
          </w:tcPr>
          <w:p w:rsidR="00524E6B" w:rsidRPr="003672C5" w:rsidRDefault="00524E6B" w:rsidP="007D292A">
            <w:pPr>
              <w:spacing w:line="360" w:lineRule="auto"/>
              <w:ind w:firstLine="709"/>
              <w:jc w:val="both"/>
              <w:rPr>
                <w:rFonts w:ascii="Times New Roman" w:hAnsi="Times New Roman"/>
                <w:sz w:val="28"/>
                <w:szCs w:val="28"/>
              </w:rPr>
            </w:pPr>
            <w:r>
              <w:rPr>
                <w:rFonts w:ascii="Times New Roman" w:hAnsi="Times New Roman"/>
                <w:sz w:val="28"/>
                <w:szCs w:val="28"/>
              </w:rPr>
              <w:t>10 шт.</w:t>
            </w:r>
          </w:p>
        </w:tc>
      </w:tr>
      <w:tr w:rsidR="00524E6B" w:rsidRPr="003672C5" w:rsidTr="007D292A">
        <w:tc>
          <w:tcPr>
            <w:tcW w:w="4785" w:type="dxa"/>
          </w:tcPr>
          <w:p w:rsidR="00524E6B" w:rsidRPr="003672C5" w:rsidRDefault="00524E6B" w:rsidP="007D292A">
            <w:pPr>
              <w:pStyle w:val="a7"/>
              <w:numPr>
                <w:ilvl w:val="1"/>
                <w:numId w:val="5"/>
              </w:numPr>
              <w:tabs>
                <w:tab w:val="num" w:pos="709"/>
              </w:tabs>
              <w:spacing w:line="360" w:lineRule="auto"/>
              <w:ind w:left="709" w:hanging="731"/>
              <w:jc w:val="both"/>
              <w:rPr>
                <w:rFonts w:ascii="Times New Roman" w:hAnsi="Times New Roman"/>
                <w:sz w:val="28"/>
                <w:szCs w:val="28"/>
              </w:rPr>
            </w:pPr>
            <w:r>
              <w:rPr>
                <w:rFonts w:ascii="Times New Roman" w:hAnsi="Times New Roman"/>
                <w:sz w:val="28"/>
                <w:szCs w:val="28"/>
              </w:rPr>
              <w:t>Краски</w:t>
            </w:r>
          </w:p>
        </w:tc>
        <w:tc>
          <w:tcPr>
            <w:tcW w:w="4786" w:type="dxa"/>
          </w:tcPr>
          <w:p w:rsidR="00524E6B" w:rsidRPr="003672C5" w:rsidRDefault="00524E6B" w:rsidP="007D292A">
            <w:pPr>
              <w:spacing w:line="360" w:lineRule="auto"/>
              <w:ind w:firstLine="709"/>
              <w:jc w:val="both"/>
              <w:rPr>
                <w:rFonts w:ascii="Times New Roman" w:hAnsi="Times New Roman"/>
                <w:sz w:val="28"/>
                <w:szCs w:val="28"/>
              </w:rPr>
            </w:pPr>
            <w:r>
              <w:rPr>
                <w:rFonts w:ascii="Times New Roman" w:hAnsi="Times New Roman"/>
                <w:sz w:val="28"/>
                <w:szCs w:val="28"/>
              </w:rPr>
              <w:t>15 наборов</w:t>
            </w:r>
          </w:p>
        </w:tc>
      </w:tr>
      <w:tr w:rsidR="00524E6B" w:rsidRPr="003672C5" w:rsidTr="007D292A">
        <w:tc>
          <w:tcPr>
            <w:tcW w:w="4785" w:type="dxa"/>
          </w:tcPr>
          <w:p w:rsidR="00524E6B" w:rsidRPr="003672C5" w:rsidRDefault="00524E6B" w:rsidP="007D292A">
            <w:pPr>
              <w:pStyle w:val="a7"/>
              <w:numPr>
                <w:ilvl w:val="1"/>
                <w:numId w:val="5"/>
              </w:numPr>
              <w:tabs>
                <w:tab w:val="num" w:pos="709"/>
              </w:tabs>
              <w:spacing w:line="360" w:lineRule="auto"/>
              <w:ind w:left="709" w:hanging="731"/>
              <w:jc w:val="both"/>
              <w:rPr>
                <w:rFonts w:ascii="Times New Roman" w:hAnsi="Times New Roman"/>
                <w:sz w:val="28"/>
                <w:szCs w:val="28"/>
              </w:rPr>
            </w:pPr>
            <w:r>
              <w:rPr>
                <w:rFonts w:ascii="Times New Roman" w:hAnsi="Times New Roman"/>
                <w:sz w:val="28"/>
                <w:szCs w:val="28"/>
              </w:rPr>
              <w:t>Крупа</w:t>
            </w:r>
          </w:p>
        </w:tc>
        <w:tc>
          <w:tcPr>
            <w:tcW w:w="4786" w:type="dxa"/>
          </w:tcPr>
          <w:p w:rsidR="00524E6B" w:rsidRPr="003672C5" w:rsidRDefault="00524E6B" w:rsidP="007D292A">
            <w:pPr>
              <w:spacing w:line="360" w:lineRule="auto"/>
              <w:ind w:firstLine="709"/>
              <w:jc w:val="both"/>
              <w:rPr>
                <w:rFonts w:ascii="Times New Roman" w:hAnsi="Times New Roman"/>
                <w:sz w:val="28"/>
                <w:szCs w:val="28"/>
              </w:rPr>
            </w:pPr>
            <w:r>
              <w:rPr>
                <w:rFonts w:ascii="Times New Roman" w:hAnsi="Times New Roman"/>
                <w:sz w:val="28"/>
                <w:szCs w:val="28"/>
              </w:rPr>
              <w:t>По 0.5 кг различного происхождения</w:t>
            </w:r>
          </w:p>
        </w:tc>
      </w:tr>
      <w:tr w:rsidR="00524E6B" w:rsidRPr="003672C5" w:rsidTr="007D292A">
        <w:tc>
          <w:tcPr>
            <w:tcW w:w="4785" w:type="dxa"/>
          </w:tcPr>
          <w:p w:rsidR="00524E6B" w:rsidRPr="003672C5" w:rsidRDefault="00524E6B" w:rsidP="007D292A">
            <w:pPr>
              <w:pStyle w:val="a7"/>
              <w:numPr>
                <w:ilvl w:val="1"/>
                <w:numId w:val="5"/>
              </w:numPr>
              <w:tabs>
                <w:tab w:val="num" w:pos="709"/>
              </w:tabs>
              <w:spacing w:line="360" w:lineRule="auto"/>
              <w:ind w:left="709" w:hanging="731"/>
              <w:jc w:val="both"/>
              <w:rPr>
                <w:rFonts w:ascii="Times New Roman" w:hAnsi="Times New Roman"/>
                <w:sz w:val="28"/>
                <w:szCs w:val="28"/>
              </w:rPr>
            </w:pPr>
            <w:r>
              <w:rPr>
                <w:rFonts w:ascii="Times New Roman" w:hAnsi="Times New Roman"/>
                <w:sz w:val="28"/>
                <w:szCs w:val="28"/>
              </w:rPr>
              <w:lastRenderedPageBreak/>
              <w:t>Мыльный раствор</w:t>
            </w:r>
          </w:p>
        </w:tc>
        <w:tc>
          <w:tcPr>
            <w:tcW w:w="4786" w:type="dxa"/>
          </w:tcPr>
          <w:p w:rsidR="00524E6B" w:rsidRPr="003672C5" w:rsidRDefault="00524E6B" w:rsidP="007D292A">
            <w:pPr>
              <w:spacing w:line="360" w:lineRule="auto"/>
              <w:ind w:firstLine="709"/>
              <w:jc w:val="both"/>
              <w:rPr>
                <w:rFonts w:ascii="Times New Roman" w:hAnsi="Times New Roman"/>
                <w:sz w:val="28"/>
                <w:szCs w:val="28"/>
              </w:rPr>
            </w:pPr>
            <w:r>
              <w:rPr>
                <w:rFonts w:ascii="Times New Roman" w:hAnsi="Times New Roman"/>
                <w:sz w:val="28"/>
                <w:szCs w:val="28"/>
              </w:rPr>
              <w:t>0.5 литра</w:t>
            </w:r>
          </w:p>
        </w:tc>
      </w:tr>
      <w:tr w:rsidR="00524E6B" w:rsidRPr="003672C5" w:rsidTr="007D292A">
        <w:tc>
          <w:tcPr>
            <w:tcW w:w="4785" w:type="dxa"/>
          </w:tcPr>
          <w:p w:rsidR="00524E6B" w:rsidRPr="003672C5" w:rsidRDefault="00524E6B" w:rsidP="007D292A">
            <w:pPr>
              <w:pStyle w:val="a7"/>
              <w:numPr>
                <w:ilvl w:val="1"/>
                <w:numId w:val="5"/>
              </w:numPr>
              <w:tabs>
                <w:tab w:val="num" w:pos="709"/>
              </w:tabs>
              <w:spacing w:line="360" w:lineRule="auto"/>
              <w:ind w:left="709" w:hanging="731"/>
              <w:jc w:val="both"/>
              <w:rPr>
                <w:rFonts w:ascii="Times New Roman" w:hAnsi="Times New Roman"/>
                <w:sz w:val="28"/>
                <w:szCs w:val="28"/>
              </w:rPr>
            </w:pPr>
            <w:r>
              <w:rPr>
                <w:rFonts w:ascii="Times New Roman" w:hAnsi="Times New Roman"/>
                <w:sz w:val="28"/>
                <w:szCs w:val="28"/>
              </w:rPr>
              <w:t>Ножницы</w:t>
            </w:r>
          </w:p>
        </w:tc>
        <w:tc>
          <w:tcPr>
            <w:tcW w:w="4786" w:type="dxa"/>
          </w:tcPr>
          <w:p w:rsidR="00524E6B" w:rsidRPr="003672C5" w:rsidRDefault="00524E6B" w:rsidP="007D292A">
            <w:pPr>
              <w:spacing w:line="360" w:lineRule="auto"/>
              <w:ind w:firstLine="709"/>
              <w:jc w:val="both"/>
              <w:rPr>
                <w:rFonts w:ascii="Times New Roman" w:hAnsi="Times New Roman"/>
                <w:sz w:val="28"/>
                <w:szCs w:val="28"/>
              </w:rPr>
            </w:pPr>
            <w:r>
              <w:rPr>
                <w:rFonts w:ascii="Times New Roman" w:hAnsi="Times New Roman"/>
                <w:sz w:val="28"/>
                <w:szCs w:val="28"/>
              </w:rPr>
              <w:t>15 шт.</w:t>
            </w:r>
          </w:p>
        </w:tc>
      </w:tr>
      <w:tr w:rsidR="00524E6B" w:rsidRPr="003672C5" w:rsidTr="007D292A">
        <w:tc>
          <w:tcPr>
            <w:tcW w:w="4785" w:type="dxa"/>
          </w:tcPr>
          <w:p w:rsidR="00524E6B" w:rsidRPr="003672C5" w:rsidRDefault="00524E6B" w:rsidP="007D292A">
            <w:pPr>
              <w:pStyle w:val="a7"/>
              <w:numPr>
                <w:ilvl w:val="1"/>
                <w:numId w:val="5"/>
              </w:numPr>
              <w:tabs>
                <w:tab w:val="num" w:pos="709"/>
              </w:tabs>
              <w:spacing w:line="360" w:lineRule="auto"/>
              <w:ind w:left="709" w:hanging="731"/>
              <w:jc w:val="both"/>
              <w:rPr>
                <w:rFonts w:ascii="Times New Roman" w:hAnsi="Times New Roman"/>
                <w:sz w:val="28"/>
                <w:szCs w:val="28"/>
              </w:rPr>
            </w:pPr>
            <w:r>
              <w:rPr>
                <w:rFonts w:ascii="Times New Roman" w:hAnsi="Times New Roman"/>
                <w:sz w:val="28"/>
                <w:szCs w:val="28"/>
              </w:rPr>
              <w:t>Песок</w:t>
            </w:r>
          </w:p>
        </w:tc>
        <w:tc>
          <w:tcPr>
            <w:tcW w:w="4786" w:type="dxa"/>
          </w:tcPr>
          <w:p w:rsidR="00524E6B" w:rsidRPr="003672C5" w:rsidRDefault="00524E6B" w:rsidP="007D292A">
            <w:pPr>
              <w:spacing w:line="360" w:lineRule="auto"/>
              <w:ind w:firstLine="709"/>
              <w:jc w:val="both"/>
              <w:rPr>
                <w:rFonts w:ascii="Times New Roman" w:hAnsi="Times New Roman"/>
                <w:sz w:val="28"/>
                <w:szCs w:val="28"/>
              </w:rPr>
            </w:pPr>
            <w:r>
              <w:rPr>
                <w:rFonts w:ascii="Times New Roman" w:hAnsi="Times New Roman"/>
                <w:sz w:val="28"/>
                <w:szCs w:val="28"/>
              </w:rPr>
              <w:t>5 кг.</w:t>
            </w:r>
          </w:p>
        </w:tc>
      </w:tr>
      <w:tr w:rsidR="00524E6B" w:rsidRPr="003672C5" w:rsidTr="007D292A">
        <w:tc>
          <w:tcPr>
            <w:tcW w:w="4785" w:type="dxa"/>
          </w:tcPr>
          <w:p w:rsidR="00524E6B" w:rsidRPr="003672C5" w:rsidRDefault="00524E6B" w:rsidP="00524E6B">
            <w:pPr>
              <w:pStyle w:val="a7"/>
              <w:numPr>
                <w:ilvl w:val="1"/>
                <w:numId w:val="5"/>
              </w:numPr>
              <w:tabs>
                <w:tab w:val="num" w:pos="709"/>
              </w:tabs>
              <w:spacing w:line="360" w:lineRule="auto"/>
              <w:ind w:left="709" w:hanging="731"/>
              <w:jc w:val="both"/>
              <w:rPr>
                <w:rFonts w:ascii="Times New Roman" w:hAnsi="Times New Roman"/>
                <w:sz w:val="28"/>
                <w:szCs w:val="28"/>
              </w:rPr>
            </w:pPr>
            <w:r>
              <w:rPr>
                <w:rFonts w:ascii="Times New Roman" w:hAnsi="Times New Roman"/>
                <w:sz w:val="28"/>
                <w:szCs w:val="28"/>
              </w:rPr>
              <w:t>Пластиковые контейнеры</w:t>
            </w:r>
          </w:p>
        </w:tc>
        <w:tc>
          <w:tcPr>
            <w:tcW w:w="4786" w:type="dxa"/>
          </w:tcPr>
          <w:p w:rsidR="00524E6B" w:rsidRPr="003672C5" w:rsidRDefault="00524E6B" w:rsidP="007D292A">
            <w:pPr>
              <w:spacing w:line="360" w:lineRule="auto"/>
              <w:ind w:firstLine="709"/>
              <w:jc w:val="both"/>
              <w:rPr>
                <w:rFonts w:ascii="Times New Roman" w:hAnsi="Times New Roman"/>
                <w:sz w:val="28"/>
                <w:szCs w:val="28"/>
              </w:rPr>
            </w:pPr>
            <w:r>
              <w:rPr>
                <w:rFonts w:ascii="Times New Roman" w:hAnsi="Times New Roman"/>
                <w:sz w:val="28"/>
                <w:szCs w:val="28"/>
              </w:rPr>
              <w:t>30 шт.</w:t>
            </w:r>
          </w:p>
        </w:tc>
      </w:tr>
      <w:tr w:rsidR="00524E6B" w:rsidRPr="003672C5" w:rsidTr="007D292A">
        <w:tc>
          <w:tcPr>
            <w:tcW w:w="4785" w:type="dxa"/>
          </w:tcPr>
          <w:p w:rsidR="00524E6B" w:rsidRPr="003672C5" w:rsidRDefault="00524E6B" w:rsidP="007D292A">
            <w:pPr>
              <w:pStyle w:val="a7"/>
              <w:numPr>
                <w:ilvl w:val="1"/>
                <w:numId w:val="5"/>
              </w:numPr>
              <w:tabs>
                <w:tab w:val="num" w:pos="709"/>
              </w:tabs>
              <w:spacing w:line="360" w:lineRule="auto"/>
              <w:ind w:left="709" w:hanging="731"/>
              <w:jc w:val="both"/>
              <w:rPr>
                <w:rFonts w:ascii="Times New Roman" w:hAnsi="Times New Roman"/>
                <w:sz w:val="28"/>
                <w:szCs w:val="28"/>
              </w:rPr>
            </w:pPr>
            <w:r>
              <w:rPr>
                <w:rFonts w:ascii="Times New Roman" w:hAnsi="Times New Roman"/>
                <w:sz w:val="28"/>
                <w:szCs w:val="28"/>
              </w:rPr>
              <w:t>Пластиковые тарелки</w:t>
            </w:r>
          </w:p>
        </w:tc>
        <w:tc>
          <w:tcPr>
            <w:tcW w:w="4786" w:type="dxa"/>
          </w:tcPr>
          <w:p w:rsidR="00524E6B" w:rsidRDefault="00524E6B" w:rsidP="00524E6B">
            <w:pPr>
              <w:jc w:val="both"/>
            </w:pPr>
            <w:r>
              <w:rPr>
                <w:rFonts w:ascii="Times New Roman" w:hAnsi="Times New Roman"/>
                <w:sz w:val="28"/>
                <w:szCs w:val="28"/>
              </w:rPr>
              <w:t xml:space="preserve">          </w:t>
            </w:r>
            <w:r w:rsidRPr="006D3F5C">
              <w:rPr>
                <w:rFonts w:ascii="Times New Roman" w:hAnsi="Times New Roman"/>
                <w:sz w:val="28"/>
                <w:szCs w:val="28"/>
              </w:rPr>
              <w:t>30 шт.</w:t>
            </w:r>
          </w:p>
        </w:tc>
      </w:tr>
      <w:tr w:rsidR="00524E6B" w:rsidRPr="003672C5" w:rsidTr="007D292A">
        <w:tc>
          <w:tcPr>
            <w:tcW w:w="4785" w:type="dxa"/>
          </w:tcPr>
          <w:p w:rsidR="00524E6B" w:rsidRPr="003672C5" w:rsidRDefault="00524E6B" w:rsidP="007D292A">
            <w:pPr>
              <w:pStyle w:val="a7"/>
              <w:numPr>
                <w:ilvl w:val="1"/>
                <w:numId w:val="5"/>
              </w:numPr>
              <w:tabs>
                <w:tab w:val="num" w:pos="709"/>
              </w:tabs>
              <w:spacing w:line="360" w:lineRule="auto"/>
              <w:ind w:left="709" w:hanging="731"/>
              <w:jc w:val="both"/>
              <w:rPr>
                <w:rFonts w:ascii="Times New Roman" w:hAnsi="Times New Roman"/>
                <w:sz w:val="28"/>
                <w:szCs w:val="28"/>
              </w:rPr>
            </w:pPr>
            <w:r>
              <w:rPr>
                <w:rFonts w:ascii="Times New Roman" w:hAnsi="Times New Roman"/>
                <w:sz w:val="28"/>
                <w:szCs w:val="28"/>
              </w:rPr>
              <w:t>Пластиковые трубочки</w:t>
            </w:r>
          </w:p>
        </w:tc>
        <w:tc>
          <w:tcPr>
            <w:tcW w:w="4786" w:type="dxa"/>
          </w:tcPr>
          <w:p w:rsidR="00524E6B" w:rsidRDefault="00524E6B" w:rsidP="00524E6B">
            <w:pPr>
              <w:jc w:val="both"/>
            </w:pPr>
            <w:r>
              <w:rPr>
                <w:rFonts w:ascii="Times New Roman" w:hAnsi="Times New Roman"/>
                <w:sz w:val="28"/>
                <w:szCs w:val="28"/>
              </w:rPr>
              <w:t xml:space="preserve">          </w:t>
            </w:r>
            <w:r w:rsidRPr="006D3F5C">
              <w:rPr>
                <w:rFonts w:ascii="Times New Roman" w:hAnsi="Times New Roman"/>
                <w:sz w:val="28"/>
                <w:szCs w:val="28"/>
              </w:rPr>
              <w:t>30 шт.</w:t>
            </w:r>
          </w:p>
        </w:tc>
      </w:tr>
      <w:tr w:rsidR="00524E6B" w:rsidRPr="003672C5" w:rsidTr="007D292A">
        <w:tc>
          <w:tcPr>
            <w:tcW w:w="4785" w:type="dxa"/>
          </w:tcPr>
          <w:p w:rsidR="00524E6B" w:rsidRPr="003672C5" w:rsidRDefault="00524E6B" w:rsidP="007D292A">
            <w:pPr>
              <w:pStyle w:val="a7"/>
              <w:numPr>
                <w:ilvl w:val="1"/>
                <w:numId w:val="5"/>
              </w:numPr>
              <w:tabs>
                <w:tab w:val="num" w:pos="709"/>
              </w:tabs>
              <w:spacing w:line="360" w:lineRule="auto"/>
              <w:ind w:left="709" w:hanging="731"/>
              <w:jc w:val="both"/>
              <w:rPr>
                <w:rFonts w:ascii="Times New Roman" w:hAnsi="Times New Roman"/>
                <w:sz w:val="28"/>
                <w:szCs w:val="28"/>
              </w:rPr>
            </w:pPr>
            <w:r>
              <w:rPr>
                <w:rFonts w:ascii="Times New Roman" w:hAnsi="Times New Roman"/>
                <w:sz w:val="28"/>
                <w:szCs w:val="28"/>
              </w:rPr>
              <w:t>Пластилин</w:t>
            </w:r>
          </w:p>
        </w:tc>
        <w:tc>
          <w:tcPr>
            <w:tcW w:w="4786" w:type="dxa"/>
          </w:tcPr>
          <w:p w:rsidR="00524E6B" w:rsidRPr="003672C5" w:rsidRDefault="00524E6B" w:rsidP="007D292A">
            <w:pPr>
              <w:spacing w:line="360" w:lineRule="auto"/>
              <w:ind w:firstLine="709"/>
              <w:jc w:val="both"/>
              <w:rPr>
                <w:rFonts w:ascii="Times New Roman" w:hAnsi="Times New Roman"/>
                <w:sz w:val="28"/>
                <w:szCs w:val="28"/>
              </w:rPr>
            </w:pPr>
            <w:r>
              <w:rPr>
                <w:rFonts w:ascii="Times New Roman" w:hAnsi="Times New Roman"/>
                <w:sz w:val="28"/>
                <w:szCs w:val="28"/>
              </w:rPr>
              <w:t>30 шт.</w:t>
            </w:r>
          </w:p>
        </w:tc>
      </w:tr>
      <w:tr w:rsidR="00524E6B" w:rsidRPr="003672C5" w:rsidTr="007D292A">
        <w:tc>
          <w:tcPr>
            <w:tcW w:w="4785" w:type="dxa"/>
          </w:tcPr>
          <w:p w:rsidR="00524E6B" w:rsidRPr="003672C5" w:rsidRDefault="00524E6B" w:rsidP="007D292A">
            <w:pPr>
              <w:pStyle w:val="a7"/>
              <w:numPr>
                <w:ilvl w:val="1"/>
                <w:numId w:val="5"/>
              </w:numPr>
              <w:tabs>
                <w:tab w:val="num" w:pos="709"/>
              </w:tabs>
              <w:spacing w:line="360" w:lineRule="auto"/>
              <w:ind w:left="709" w:hanging="731"/>
              <w:jc w:val="both"/>
              <w:rPr>
                <w:rFonts w:ascii="Times New Roman" w:hAnsi="Times New Roman"/>
                <w:sz w:val="28"/>
                <w:szCs w:val="28"/>
              </w:rPr>
            </w:pPr>
            <w:r>
              <w:rPr>
                <w:rFonts w:ascii="Times New Roman" w:hAnsi="Times New Roman"/>
                <w:sz w:val="28"/>
                <w:szCs w:val="28"/>
              </w:rPr>
              <w:t>Прищепки</w:t>
            </w:r>
          </w:p>
        </w:tc>
        <w:tc>
          <w:tcPr>
            <w:tcW w:w="4786" w:type="dxa"/>
          </w:tcPr>
          <w:p w:rsidR="00524E6B" w:rsidRPr="003672C5" w:rsidRDefault="00524E6B" w:rsidP="007D292A">
            <w:pPr>
              <w:spacing w:line="360" w:lineRule="auto"/>
              <w:ind w:firstLine="709"/>
              <w:jc w:val="both"/>
              <w:rPr>
                <w:rFonts w:ascii="Times New Roman" w:hAnsi="Times New Roman"/>
                <w:sz w:val="28"/>
                <w:szCs w:val="28"/>
              </w:rPr>
            </w:pPr>
            <w:r>
              <w:rPr>
                <w:rFonts w:ascii="Times New Roman" w:hAnsi="Times New Roman"/>
                <w:sz w:val="28"/>
                <w:szCs w:val="28"/>
              </w:rPr>
              <w:t>50 шт.</w:t>
            </w:r>
          </w:p>
        </w:tc>
      </w:tr>
      <w:tr w:rsidR="00524E6B" w:rsidRPr="003672C5" w:rsidTr="007D292A">
        <w:tc>
          <w:tcPr>
            <w:tcW w:w="4785" w:type="dxa"/>
          </w:tcPr>
          <w:p w:rsidR="00524E6B" w:rsidRPr="003672C5" w:rsidRDefault="00524E6B" w:rsidP="007D292A">
            <w:pPr>
              <w:pStyle w:val="a7"/>
              <w:numPr>
                <w:ilvl w:val="1"/>
                <w:numId w:val="5"/>
              </w:numPr>
              <w:tabs>
                <w:tab w:val="num" w:pos="709"/>
              </w:tabs>
              <w:spacing w:line="360" w:lineRule="auto"/>
              <w:ind w:left="709" w:hanging="731"/>
              <w:jc w:val="both"/>
              <w:rPr>
                <w:rFonts w:ascii="Times New Roman" w:hAnsi="Times New Roman"/>
                <w:sz w:val="28"/>
                <w:szCs w:val="28"/>
              </w:rPr>
            </w:pPr>
            <w:r>
              <w:rPr>
                <w:rFonts w:ascii="Times New Roman" w:hAnsi="Times New Roman"/>
                <w:sz w:val="28"/>
                <w:szCs w:val="28"/>
              </w:rPr>
              <w:t>Пуговицы</w:t>
            </w:r>
          </w:p>
        </w:tc>
        <w:tc>
          <w:tcPr>
            <w:tcW w:w="4786" w:type="dxa"/>
          </w:tcPr>
          <w:p w:rsidR="00524E6B" w:rsidRPr="003672C5" w:rsidRDefault="00EA2AC6" w:rsidP="007D292A">
            <w:pPr>
              <w:spacing w:line="360" w:lineRule="auto"/>
              <w:ind w:firstLine="709"/>
              <w:jc w:val="both"/>
              <w:rPr>
                <w:rFonts w:ascii="Times New Roman" w:hAnsi="Times New Roman"/>
                <w:sz w:val="28"/>
                <w:szCs w:val="28"/>
              </w:rPr>
            </w:pPr>
            <w:r>
              <w:rPr>
                <w:rFonts w:ascii="Times New Roman" w:hAnsi="Times New Roman"/>
                <w:sz w:val="28"/>
                <w:szCs w:val="28"/>
              </w:rPr>
              <w:t>По 50 шт. различного диаметра</w:t>
            </w:r>
          </w:p>
        </w:tc>
      </w:tr>
      <w:tr w:rsidR="00524E6B" w:rsidRPr="003672C5" w:rsidTr="007D292A">
        <w:tc>
          <w:tcPr>
            <w:tcW w:w="4785" w:type="dxa"/>
          </w:tcPr>
          <w:p w:rsidR="00524E6B" w:rsidRPr="003672C5" w:rsidRDefault="00524E6B" w:rsidP="007D292A">
            <w:pPr>
              <w:pStyle w:val="a7"/>
              <w:numPr>
                <w:ilvl w:val="1"/>
                <w:numId w:val="5"/>
              </w:numPr>
              <w:tabs>
                <w:tab w:val="num" w:pos="709"/>
              </w:tabs>
              <w:spacing w:line="360" w:lineRule="auto"/>
              <w:ind w:left="709" w:hanging="731"/>
              <w:jc w:val="both"/>
              <w:rPr>
                <w:rFonts w:ascii="Times New Roman" w:hAnsi="Times New Roman"/>
                <w:sz w:val="28"/>
                <w:szCs w:val="28"/>
              </w:rPr>
            </w:pPr>
            <w:r>
              <w:rPr>
                <w:rFonts w:ascii="Times New Roman" w:hAnsi="Times New Roman"/>
                <w:sz w:val="28"/>
                <w:szCs w:val="28"/>
              </w:rPr>
              <w:t>Скрепки</w:t>
            </w:r>
          </w:p>
        </w:tc>
        <w:tc>
          <w:tcPr>
            <w:tcW w:w="4786" w:type="dxa"/>
          </w:tcPr>
          <w:p w:rsidR="00524E6B" w:rsidRPr="003672C5" w:rsidRDefault="00EA2AC6" w:rsidP="007D292A">
            <w:pPr>
              <w:spacing w:line="360" w:lineRule="auto"/>
              <w:ind w:firstLine="709"/>
              <w:jc w:val="both"/>
              <w:rPr>
                <w:rFonts w:ascii="Times New Roman" w:hAnsi="Times New Roman"/>
                <w:sz w:val="28"/>
                <w:szCs w:val="28"/>
              </w:rPr>
            </w:pPr>
            <w:r>
              <w:rPr>
                <w:rFonts w:ascii="Times New Roman" w:hAnsi="Times New Roman"/>
                <w:sz w:val="28"/>
                <w:szCs w:val="28"/>
              </w:rPr>
              <w:t>5  упаковок разных цветов</w:t>
            </w:r>
          </w:p>
        </w:tc>
      </w:tr>
      <w:tr w:rsidR="00524E6B" w:rsidRPr="003672C5" w:rsidTr="007D292A">
        <w:tc>
          <w:tcPr>
            <w:tcW w:w="4785" w:type="dxa"/>
          </w:tcPr>
          <w:p w:rsidR="00524E6B" w:rsidRPr="003672C5" w:rsidRDefault="00524E6B" w:rsidP="007D292A">
            <w:pPr>
              <w:pStyle w:val="a7"/>
              <w:numPr>
                <w:ilvl w:val="1"/>
                <w:numId w:val="5"/>
              </w:numPr>
              <w:tabs>
                <w:tab w:val="num" w:pos="709"/>
              </w:tabs>
              <w:spacing w:line="360" w:lineRule="auto"/>
              <w:ind w:left="709" w:hanging="731"/>
              <w:jc w:val="both"/>
              <w:rPr>
                <w:rFonts w:ascii="Times New Roman" w:hAnsi="Times New Roman"/>
                <w:sz w:val="28"/>
                <w:szCs w:val="28"/>
              </w:rPr>
            </w:pPr>
            <w:proofErr w:type="spellStart"/>
            <w:r>
              <w:rPr>
                <w:rFonts w:ascii="Times New Roman" w:hAnsi="Times New Roman"/>
                <w:sz w:val="28"/>
                <w:szCs w:val="28"/>
              </w:rPr>
              <w:t>Суджик</w:t>
            </w:r>
            <w:proofErr w:type="spellEnd"/>
            <w:r>
              <w:rPr>
                <w:rFonts w:ascii="Times New Roman" w:hAnsi="Times New Roman"/>
                <w:sz w:val="28"/>
                <w:szCs w:val="28"/>
              </w:rPr>
              <w:t xml:space="preserve"> </w:t>
            </w:r>
          </w:p>
        </w:tc>
        <w:tc>
          <w:tcPr>
            <w:tcW w:w="4786" w:type="dxa"/>
          </w:tcPr>
          <w:p w:rsidR="00524E6B" w:rsidRPr="003672C5" w:rsidRDefault="00EA2AC6" w:rsidP="007D292A">
            <w:pPr>
              <w:spacing w:line="360" w:lineRule="auto"/>
              <w:ind w:firstLine="709"/>
              <w:jc w:val="both"/>
              <w:rPr>
                <w:rFonts w:ascii="Times New Roman" w:hAnsi="Times New Roman"/>
                <w:sz w:val="28"/>
                <w:szCs w:val="28"/>
              </w:rPr>
            </w:pPr>
            <w:r>
              <w:rPr>
                <w:rFonts w:ascii="Times New Roman" w:hAnsi="Times New Roman"/>
                <w:sz w:val="28"/>
                <w:szCs w:val="28"/>
              </w:rPr>
              <w:t>30 шт.</w:t>
            </w:r>
          </w:p>
        </w:tc>
      </w:tr>
      <w:tr w:rsidR="00524E6B" w:rsidRPr="003672C5" w:rsidTr="007D292A">
        <w:tc>
          <w:tcPr>
            <w:tcW w:w="4785" w:type="dxa"/>
          </w:tcPr>
          <w:p w:rsidR="00524E6B" w:rsidRPr="003672C5" w:rsidRDefault="00524E6B" w:rsidP="007D292A">
            <w:pPr>
              <w:pStyle w:val="a7"/>
              <w:numPr>
                <w:ilvl w:val="1"/>
                <w:numId w:val="5"/>
              </w:numPr>
              <w:tabs>
                <w:tab w:val="num" w:pos="709"/>
              </w:tabs>
              <w:spacing w:line="360" w:lineRule="auto"/>
              <w:ind w:left="709" w:hanging="731"/>
              <w:jc w:val="both"/>
              <w:rPr>
                <w:rFonts w:ascii="Times New Roman" w:hAnsi="Times New Roman"/>
                <w:sz w:val="28"/>
                <w:szCs w:val="28"/>
              </w:rPr>
            </w:pPr>
            <w:r>
              <w:rPr>
                <w:rFonts w:ascii="Times New Roman" w:hAnsi="Times New Roman"/>
                <w:sz w:val="28"/>
                <w:szCs w:val="28"/>
              </w:rPr>
              <w:t>Счетные палочки</w:t>
            </w:r>
          </w:p>
        </w:tc>
        <w:tc>
          <w:tcPr>
            <w:tcW w:w="4786" w:type="dxa"/>
          </w:tcPr>
          <w:p w:rsidR="00524E6B" w:rsidRPr="003672C5" w:rsidRDefault="00EA2AC6" w:rsidP="007D292A">
            <w:pPr>
              <w:spacing w:line="360" w:lineRule="auto"/>
              <w:ind w:firstLine="709"/>
              <w:jc w:val="both"/>
              <w:rPr>
                <w:rFonts w:ascii="Times New Roman" w:hAnsi="Times New Roman"/>
                <w:sz w:val="28"/>
                <w:szCs w:val="28"/>
              </w:rPr>
            </w:pPr>
            <w:r>
              <w:rPr>
                <w:rFonts w:ascii="Times New Roman" w:hAnsi="Times New Roman"/>
                <w:sz w:val="28"/>
                <w:szCs w:val="28"/>
              </w:rPr>
              <w:t>10 упаковок</w:t>
            </w:r>
          </w:p>
        </w:tc>
      </w:tr>
      <w:tr w:rsidR="00524E6B" w:rsidRPr="003672C5" w:rsidTr="007D292A">
        <w:tc>
          <w:tcPr>
            <w:tcW w:w="4785" w:type="dxa"/>
          </w:tcPr>
          <w:p w:rsidR="00524E6B" w:rsidRPr="003672C5" w:rsidRDefault="00524E6B" w:rsidP="007D292A">
            <w:pPr>
              <w:pStyle w:val="a7"/>
              <w:numPr>
                <w:ilvl w:val="1"/>
                <w:numId w:val="5"/>
              </w:numPr>
              <w:tabs>
                <w:tab w:val="num" w:pos="709"/>
              </w:tabs>
              <w:spacing w:line="360" w:lineRule="auto"/>
              <w:ind w:left="709" w:hanging="731"/>
              <w:jc w:val="both"/>
              <w:rPr>
                <w:rFonts w:ascii="Times New Roman" w:hAnsi="Times New Roman"/>
                <w:sz w:val="28"/>
                <w:szCs w:val="28"/>
              </w:rPr>
            </w:pPr>
            <w:r>
              <w:rPr>
                <w:rFonts w:ascii="Times New Roman" w:hAnsi="Times New Roman"/>
                <w:sz w:val="28"/>
                <w:szCs w:val="28"/>
              </w:rPr>
              <w:t>Шнурки</w:t>
            </w:r>
          </w:p>
        </w:tc>
        <w:tc>
          <w:tcPr>
            <w:tcW w:w="4786" w:type="dxa"/>
          </w:tcPr>
          <w:p w:rsidR="00524E6B" w:rsidRPr="003672C5" w:rsidRDefault="00EA2AC6" w:rsidP="00EA2AC6">
            <w:pPr>
              <w:spacing w:line="360" w:lineRule="auto"/>
              <w:ind w:firstLine="709"/>
              <w:jc w:val="both"/>
              <w:rPr>
                <w:rFonts w:ascii="Times New Roman" w:hAnsi="Times New Roman"/>
                <w:sz w:val="28"/>
                <w:szCs w:val="28"/>
              </w:rPr>
            </w:pPr>
            <w:r>
              <w:rPr>
                <w:rFonts w:ascii="Times New Roman" w:hAnsi="Times New Roman"/>
                <w:sz w:val="28"/>
                <w:szCs w:val="28"/>
              </w:rPr>
              <w:t>30 пар.</w:t>
            </w:r>
          </w:p>
        </w:tc>
      </w:tr>
      <w:tr w:rsidR="00A36569" w:rsidRPr="003672C5" w:rsidTr="007D292A">
        <w:tc>
          <w:tcPr>
            <w:tcW w:w="4785" w:type="dxa"/>
          </w:tcPr>
          <w:p w:rsidR="00A36569" w:rsidRDefault="00A36569" w:rsidP="007D292A">
            <w:pPr>
              <w:pStyle w:val="a7"/>
              <w:numPr>
                <w:ilvl w:val="1"/>
                <w:numId w:val="5"/>
              </w:numPr>
              <w:tabs>
                <w:tab w:val="num" w:pos="709"/>
              </w:tabs>
              <w:spacing w:line="360" w:lineRule="auto"/>
              <w:ind w:left="709" w:hanging="731"/>
              <w:jc w:val="both"/>
              <w:rPr>
                <w:rFonts w:ascii="Times New Roman" w:hAnsi="Times New Roman"/>
                <w:sz w:val="28"/>
                <w:szCs w:val="28"/>
              </w:rPr>
            </w:pPr>
            <w:r>
              <w:rPr>
                <w:rFonts w:ascii="Times New Roman" w:hAnsi="Times New Roman"/>
                <w:sz w:val="28"/>
                <w:szCs w:val="28"/>
              </w:rPr>
              <w:t>Пипетки</w:t>
            </w:r>
          </w:p>
        </w:tc>
        <w:tc>
          <w:tcPr>
            <w:tcW w:w="4786" w:type="dxa"/>
          </w:tcPr>
          <w:p w:rsidR="00A36569" w:rsidRDefault="00A36569" w:rsidP="00A36569">
            <w:pPr>
              <w:spacing w:line="360" w:lineRule="auto"/>
              <w:ind w:firstLine="709"/>
              <w:jc w:val="both"/>
              <w:rPr>
                <w:rFonts w:ascii="Times New Roman" w:hAnsi="Times New Roman"/>
                <w:sz w:val="28"/>
                <w:szCs w:val="28"/>
              </w:rPr>
            </w:pPr>
            <w:r>
              <w:rPr>
                <w:rFonts w:ascii="Times New Roman" w:hAnsi="Times New Roman"/>
                <w:sz w:val="28"/>
                <w:szCs w:val="28"/>
              </w:rPr>
              <w:t>15 шт.</w:t>
            </w:r>
          </w:p>
        </w:tc>
      </w:tr>
      <w:tr w:rsidR="00A36569" w:rsidRPr="003672C5" w:rsidTr="007D292A">
        <w:tc>
          <w:tcPr>
            <w:tcW w:w="4785" w:type="dxa"/>
          </w:tcPr>
          <w:p w:rsidR="00A36569" w:rsidRDefault="00A36569" w:rsidP="007D292A">
            <w:pPr>
              <w:pStyle w:val="a7"/>
              <w:numPr>
                <w:ilvl w:val="1"/>
                <w:numId w:val="5"/>
              </w:numPr>
              <w:tabs>
                <w:tab w:val="num" w:pos="709"/>
              </w:tabs>
              <w:spacing w:line="360" w:lineRule="auto"/>
              <w:ind w:left="709" w:hanging="731"/>
              <w:jc w:val="both"/>
              <w:rPr>
                <w:rFonts w:ascii="Times New Roman" w:hAnsi="Times New Roman"/>
                <w:sz w:val="28"/>
                <w:szCs w:val="28"/>
              </w:rPr>
            </w:pPr>
            <w:r>
              <w:rPr>
                <w:rFonts w:ascii="Times New Roman" w:hAnsi="Times New Roman"/>
                <w:sz w:val="28"/>
                <w:szCs w:val="28"/>
              </w:rPr>
              <w:t>Разноцветные камушки</w:t>
            </w:r>
          </w:p>
        </w:tc>
        <w:tc>
          <w:tcPr>
            <w:tcW w:w="4786" w:type="dxa"/>
          </w:tcPr>
          <w:p w:rsidR="00A36569" w:rsidRDefault="00A36569" w:rsidP="00EA2AC6">
            <w:pPr>
              <w:spacing w:line="360" w:lineRule="auto"/>
              <w:ind w:firstLine="709"/>
              <w:jc w:val="both"/>
              <w:rPr>
                <w:rFonts w:ascii="Times New Roman" w:hAnsi="Times New Roman"/>
                <w:sz w:val="28"/>
                <w:szCs w:val="28"/>
              </w:rPr>
            </w:pPr>
            <w:r>
              <w:rPr>
                <w:rFonts w:ascii="Times New Roman" w:hAnsi="Times New Roman"/>
                <w:sz w:val="28"/>
                <w:szCs w:val="28"/>
              </w:rPr>
              <w:t>0.5 кг.</w:t>
            </w:r>
          </w:p>
        </w:tc>
      </w:tr>
    </w:tbl>
    <w:p w:rsidR="00B5675A" w:rsidRDefault="00B5675A" w:rsidP="00B5675A">
      <w:pPr>
        <w:pStyle w:val="c19"/>
        <w:shd w:val="clear" w:color="auto" w:fill="FFFFFF"/>
        <w:spacing w:before="0" w:beforeAutospacing="0" w:after="0" w:afterAutospacing="0" w:line="360" w:lineRule="auto"/>
        <w:rPr>
          <w:rStyle w:val="c0"/>
          <w:rFonts w:eastAsia="Calibri"/>
          <w:color w:val="000000"/>
          <w:sz w:val="28"/>
          <w:szCs w:val="28"/>
        </w:rPr>
      </w:pPr>
    </w:p>
    <w:p w:rsidR="00B5675A" w:rsidRPr="003F08CD" w:rsidRDefault="00B5675A" w:rsidP="00B5675A">
      <w:pPr>
        <w:pStyle w:val="c19"/>
        <w:shd w:val="clear" w:color="auto" w:fill="FFFFFF"/>
        <w:spacing w:before="0" w:beforeAutospacing="0" w:after="0" w:afterAutospacing="0" w:line="360" w:lineRule="auto"/>
        <w:rPr>
          <w:rStyle w:val="c0"/>
          <w:rFonts w:eastAsia="Calibri"/>
          <w:color w:val="000000"/>
          <w:sz w:val="28"/>
          <w:szCs w:val="28"/>
        </w:rPr>
      </w:pPr>
      <w:r w:rsidRPr="003F08CD">
        <w:rPr>
          <w:rStyle w:val="c0"/>
          <w:rFonts w:eastAsia="Calibri"/>
          <w:color w:val="000000"/>
          <w:sz w:val="28"/>
          <w:szCs w:val="28"/>
        </w:rPr>
        <w:t>Кружковая работа состоит из 7-ми блоков, каждый блок состоит из 4-х занятий.</w:t>
      </w:r>
      <w:r w:rsidRPr="003F08CD">
        <w:rPr>
          <w:sz w:val="28"/>
          <w:szCs w:val="28"/>
        </w:rPr>
        <w:t xml:space="preserve"> </w:t>
      </w:r>
      <w:r w:rsidRPr="00EE75F0">
        <w:rPr>
          <w:sz w:val="28"/>
          <w:szCs w:val="28"/>
        </w:rPr>
        <w:t xml:space="preserve">В каждом </w:t>
      </w:r>
      <w:r>
        <w:rPr>
          <w:sz w:val="28"/>
          <w:szCs w:val="28"/>
        </w:rPr>
        <w:t xml:space="preserve">из 7-и </w:t>
      </w:r>
      <w:r w:rsidRPr="00EE75F0">
        <w:rPr>
          <w:sz w:val="28"/>
          <w:szCs w:val="28"/>
        </w:rPr>
        <w:t>блок</w:t>
      </w:r>
      <w:r>
        <w:rPr>
          <w:sz w:val="28"/>
          <w:szCs w:val="28"/>
        </w:rPr>
        <w:t xml:space="preserve">ов </w:t>
      </w:r>
      <w:r w:rsidRPr="00EE75F0">
        <w:rPr>
          <w:sz w:val="28"/>
          <w:szCs w:val="28"/>
        </w:rPr>
        <w:t>использу</w:t>
      </w:r>
      <w:r>
        <w:rPr>
          <w:sz w:val="28"/>
          <w:szCs w:val="28"/>
        </w:rPr>
        <w:t>ются:</w:t>
      </w:r>
    </w:p>
    <w:p w:rsidR="00B5675A" w:rsidRPr="00EE75F0" w:rsidRDefault="00B5675A" w:rsidP="00B5675A">
      <w:pPr>
        <w:pStyle w:val="ad"/>
        <w:numPr>
          <w:ilvl w:val="0"/>
          <w:numId w:val="35"/>
        </w:numPr>
        <w:shd w:val="clear" w:color="auto" w:fill="FFFFFF"/>
        <w:spacing w:before="152" w:beforeAutospacing="0" w:after="152" w:afterAutospacing="0" w:line="360" w:lineRule="auto"/>
        <w:rPr>
          <w:sz w:val="28"/>
          <w:szCs w:val="28"/>
        </w:rPr>
      </w:pPr>
      <w:r w:rsidRPr="00EE75F0">
        <w:rPr>
          <w:sz w:val="28"/>
          <w:szCs w:val="28"/>
        </w:rPr>
        <w:t>Пальчиковая гимнастика</w:t>
      </w:r>
    </w:p>
    <w:p w:rsidR="00B5675A" w:rsidRPr="00EE75F0" w:rsidRDefault="00B5675A" w:rsidP="00B5675A">
      <w:pPr>
        <w:pStyle w:val="ad"/>
        <w:shd w:val="clear" w:color="auto" w:fill="FFFFFF"/>
        <w:spacing w:before="0" w:beforeAutospacing="0" w:after="0" w:afterAutospacing="0" w:line="360" w:lineRule="auto"/>
        <w:rPr>
          <w:sz w:val="28"/>
          <w:szCs w:val="28"/>
        </w:rPr>
      </w:pPr>
      <w:r w:rsidRPr="00EE75F0">
        <w:rPr>
          <w:sz w:val="28"/>
          <w:szCs w:val="28"/>
        </w:rPr>
        <w:t>Пальчиковые игры очень увлекательны, они</w:t>
      </w:r>
      <w:r>
        <w:rPr>
          <w:sz w:val="28"/>
          <w:szCs w:val="28"/>
        </w:rPr>
        <w:t xml:space="preserve"> </w:t>
      </w:r>
      <w:r w:rsidRPr="00EE75F0">
        <w:rPr>
          <w:rStyle w:val="ae"/>
          <w:rFonts w:eastAsia="Calibri"/>
          <w:b w:val="0"/>
          <w:sz w:val="28"/>
          <w:szCs w:val="28"/>
          <w:bdr w:val="none" w:sz="0" w:space="0" w:color="auto" w:frame="1"/>
        </w:rPr>
        <w:t>способствуют развитию речи</w:t>
      </w:r>
      <w:r w:rsidRPr="00EE75F0">
        <w:rPr>
          <w:sz w:val="28"/>
          <w:szCs w:val="28"/>
        </w:rPr>
        <w:t>, умению управлять своими движениями, развивают воображение, активизируют</w:t>
      </w:r>
      <w:r w:rsidRPr="00EE75F0">
        <w:rPr>
          <w:rStyle w:val="apple-converted-space"/>
          <w:sz w:val="28"/>
          <w:szCs w:val="28"/>
        </w:rPr>
        <w:t> </w:t>
      </w:r>
      <w:r w:rsidRPr="00EE75F0">
        <w:rPr>
          <w:rStyle w:val="ae"/>
          <w:rFonts w:eastAsia="Calibri"/>
          <w:b w:val="0"/>
          <w:sz w:val="28"/>
          <w:szCs w:val="28"/>
          <w:bdr w:val="none" w:sz="0" w:space="0" w:color="auto" w:frame="1"/>
        </w:rPr>
        <w:t>моторику рук</w:t>
      </w:r>
      <w:r w:rsidRPr="00EE75F0">
        <w:rPr>
          <w:sz w:val="28"/>
          <w:szCs w:val="28"/>
        </w:rPr>
        <w:t>.</w:t>
      </w:r>
    </w:p>
    <w:p w:rsidR="00B5675A" w:rsidRPr="00EE75F0" w:rsidRDefault="00B5675A" w:rsidP="00B5675A">
      <w:pPr>
        <w:pStyle w:val="ad"/>
        <w:numPr>
          <w:ilvl w:val="0"/>
          <w:numId w:val="34"/>
        </w:numPr>
        <w:shd w:val="clear" w:color="auto" w:fill="FFFFFF"/>
        <w:spacing w:before="152" w:beforeAutospacing="0" w:after="152" w:afterAutospacing="0" w:line="360" w:lineRule="auto"/>
        <w:rPr>
          <w:sz w:val="28"/>
          <w:szCs w:val="28"/>
        </w:rPr>
      </w:pPr>
      <w:r w:rsidRPr="00EE75F0">
        <w:rPr>
          <w:sz w:val="28"/>
          <w:szCs w:val="28"/>
        </w:rPr>
        <w:t>Физкультминутки.</w:t>
      </w:r>
    </w:p>
    <w:p w:rsidR="00B5675A" w:rsidRPr="00EE75F0" w:rsidRDefault="00B5675A" w:rsidP="00B5675A">
      <w:pPr>
        <w:pStyle w:val="ad"/>
        <w:shd w:val="clear" w:color="auto" w:fill="FFFFFF"/>
        <w:spacing w:before="0" w:beforeAutospacing="0" w:after="0" w:afterAutospacing="0" w:line="360" w:lineRule="auto"/>
        <w:rPr>
          <w:sz w:val="28"/>
          <w:szCs w:val="28"/>
        </w:rPr>
      </w:pPr>
      <w:r w:rsidRPr="00EE75F0">
        <w:rPr>
          <w:sz w:val="28"/>
          <w:szCs w:val="28"/>
        </w:rPr>
        <w:t xml:space="preserve">. Физкультминутки, как элемент двигательной активности предлагается детям для переключения на другой вид деятельности, снятия нагрузки, связанной с сидением. </w:t>
      </w:r>
    </w:p>
    <w:p w:rsidR="00B5675A" w:rsidRPr="00EE75F0" w:rsidRDefault="00B5675A" w:rsidP="00B5675A">
      <w:pPr>
        <w:pStyle w:val="ad"/>
        <w:numPr>
          <w:ilvl w:val="0"/>
          <w:numId w:val="34"/>
        </w:numPr>
        <w:shd w:val="clear" w:color="auto" w:fill="FFFFFF"/>
        <w:spacing w:before="152" w:beforeAutospacing="0" w:after="152" w:afterAutospacing="0" w:line="360" w:lineRule="auto"/>
        <w:rPr>
          <w:sz w:val="28"/>
          <w:szCs w:val="28"/>
        </w:rPr>
      </w:pPr>
      <w:r w:rsidRPr="00EE75F0">
        <w:rPr>
          <w:sz w:val="28"/>
          <w:szCs w:val="28"/>
        </w:rPr>
        <w:t>Самомассаж.</w:t>
      </w:r>
    </w:p>
    <w:p w:rsidR="00B5675A" w:rsidRDefault="00B5675A" w:rsidP="00B5675A">
      <w:pPr>
        <w:pStyle w:val="ad"/>
        <w:shd w:val="clear" w:color="auto" w:fill="FFFFFF"/>
        <w:spacing w:before="0" w:beforeAutospacing="0" w:after="0" w:afterAutospacing="0" w:line="360" w:lineRule="auto"/>
        <w:rPr>
          <w:sz w:val="28"/>
          <w:szCs w:val="28"/>
        </w:rPr>
      </w:pPr>
      <w:r w:rsidRPr="00EE75F0">
        <w:rPr>
          <w:sz w:val="28"/>
          <w:szCs w:val="28"/>
        </w:rPr>
        <w:t>Самомассаж является одним из эффективных направлений по развитию</w:t>
      </w:r>
      <w:r w:rsidRPr="00EE75F0">
        <w:rPr>
          <w:rStyle w:val="apple-converted-space"/>
          <w:sz w:val="28"/>
          <w:szCs w:val="28"/>
        </w:rPr>
        <w:t> </w:t>
      </w:r>
      <w:r w:rsidRPr="00EE75F0">
        <w:rPr>
          <w:rStyle w:val="ae"/>
          <w:rFonts w:eastAsia="Calibri"/>
          <w:b w:val="0"/>
          <w:sz w:val="28"/>
          <w:szCs w:val="28"/>
          <w:bdr w:val="none" w:sz="0" w:space="0" w:color="auto" w:frame="1"/>
        </w:rPr>
        <w:t>мелкой моторики</w:t>
      </w:r>
      <w:r w:rsidRPr="00EE75F0">
        <w:rPr>
          <w:sz w:val="28"/>
          <w:szCs w:val="28"/>
        </w:rPr>
        <w:t xml:space="preserve">. Под действием несложных массажных упражнений достигается нормализация мышечного тонуса, происходит стимуляция тактильных ощущений, а </w:t>
      </w:r>
      <w:r w:rsidRPr="00EE75F0">
        <w:rPr>
          <w:sz w:val="28"/>
          <w:szCs w:val="28"/>
        </w:rPr>
        <w:lastRenderedPageBreak/>
        <w:t>так же под воздействием импульсов, идущих в кору головного мозга от двигательных зон, более благотворно развивается речевая функция</w:t>
      </w:r>
      <w:r>
        <w:rPr>
          <w:sz w:val="28"/>
          <w:szCs w:val="28"/>
        </w:rPr>
        <w:t>.</w:t>
      </w:r>
    </w:p>
    <w:p w:rsidR="00B5675A" w:rsidRPr="00EE75F0" w:rsidRDefault="00B5675A" w:rsidP="00B5675A">
      <w:pPr>
        <w:pStyle w:val="ad"/>
        <w:shd w:val="clear" w:color="auto" w:fill="FFFFFF"/>
        <w:spacing w:before="0" w:beforeAutospacing="0" w:after="0" w:afterAutospacing="0" w:line="360" w:lineRule="auto"/>
        <w:rPr>
          <w:sz w:val="28"/>
          <w:szCs w:val="28"/>
        </w:rPr>
      </w:pPr>
    </w:p>
    <w:p w:rsidR="00B5675A" w:rsidRPr="00EE75F0" w:rsidRDefault="00B5675A" w:rsidP="00B5675A">
      <w:pPr>
        <w:spacing w:line="360" w:lineRule="auto"/>
        <w:ind w:left="-900"/>
        <w:jc w:val="left"/>
        <w:rPr>
          <w:rFonts w:ascii="Times New Roman" w:hAnsi="Times New Roman"/>
          <w:b/>
          <w:sz w:val="28"/>
          <w:szCs w:val="28"/>
        </w:rPr>
      </w:pPr>
      <w:r>
        <w:rPr>
          <w:rFonts w:ascii="Times New Roman" w:hAnsi="Times New Roman"/>
          <w:b/>
          <w:sz w:val="28"/>
          <w:szCs w:val="28"/>
        </w:rPr>
        <w:t xml:space="preserve">          </w:t>
      </w:r>
      <w:r w:rsidRPr="00EE75F0">
        <w:rPr>
          <w:rFonts w:ascii="Times New Roman" w:hAnsi="Times New Roman"/>
          <w:b/>
          <w:sz w:val="28"/>
          <w:szCs w:val="28"/>
        </w:rPr>
        <w:t xml:space="preserve">1 блок </w:t>
      </w:r>
    </w:p>
    <w:p w:rsidR="00B5675A" w:rsidRPr="00EE75F0" w:rsidRDefault="00B5675A" w:rsidP="00B5675A">
      <w:pPr>
        <w:pStyle w:val="a7"/>
        <w:numPr>
          <w:ilvl w:val="0"/>
          <w:numId w:val="34"/>
        </w:numPr>
        <w:spacing w:line="360" w:lineRule="auto"/>
        <w:jc w:val="left"/>
        <w:rPr>
          <w:rStyle w:val="ae"/>
          <w:rFonts w:ascii="Times New Roman" w:hAnsi="Times New Roman"/>
          <w:b w:val="0"/>
          <w:sz w:val="28"/>
          <w:szCs w:val="28"/>
          <w:bdr w:val="none" w:sz="0" w:space="0" w:color="auto" w:frame="1"/>
          <w:shd w:val="clear" w:color="auto" w:fill="FFFFFF"/>
        </w:rPr>
      </w:pPr>
      <w:r w:rsidRPr="00EE75F0">
        <w:rPr>
          <w:rStyle w:val="ae"/>
          <w:rFonts w:ascii="Times New Roman" w:hAnsi="Times New Roman"/>
          <w:b w:val="0"/>
          <w:sz w:val="28"/>
          <w:szCs w:val="28"/>
          <w:bdr w:val="none" w:sz="0" w:space="0" w:color="auto" w:frame="1"/>
          <w:shd w:val="clear" w:color="auto" w:fill="FFFFFF"/>
        </w:rPr>
        <w:t>Рисование пластилином.</w:t>
      </w:r>
    </w:p>
    <w:p w:rsidR="00B5675A" w:rsidRPr="00EE75F0" w:rsidRDefault="00B5675A" w:rsidP="00B5675A">
      <w:pPr>
        <w:spacing w:line="360" w:lineRule="auto"/>
        <w:ind w:left="-720"/>
        <w:jc w:val="left"/>
        <w:rPr>
          <w:rFonts w:ascii="Times New Roman" w:hAnsi="Times New Roman"/>
          <w:sz w:val="28"/>
          <w:szCs w:val="28"/>
        </w:rPr>
      </w:pPr>
      <w:r w:rsidRPr="00EE75F0">
        <w:rPr>
          <w:rStyle w:val="ae"/>
          <w:rFonts w:ascii="Times New Roman" w:hAnsi="Times New Roman"/>
          <w:b w:val="0"/>
          <w:sz w:val="28"/>
          <w:szCs w:val="28"/>
          <w:bdr w:val="none" w:sz="0" w:space="0" w:color="auto" w:frame="1"/>
          <w:shd w:val="clear" w:color="auto" w:fill="FFFFFF"/>
        </w:rPr>
        <w:t xml:space="preserve"> Цель:</w:t>
      </w:r>
      <w:r w:rsidRPr="00EE75F0">
        <w:rPr>
          <w:rStyle w:val="apple-converted-space"/>
          <w:rFonts w:ascii="Times New Roman" w:hAnsi="Times New Roman"/>
          <w:sz w:val="28"/>
          <w:szCs w:val="28"/>
          <w:shd w:val="clear" w:color="auto" w:fill="FFFFFF"/>
        </w:rPr>
        <w:t> </w:t>
      </w:r>
      <w:r w:rsidRPr="00EE75F0">
        <w:rPr>
          <w:rFonts w:ascii="Times New Roman" w:hAnsi="Times New Roman"/>
          <w:sz w:val="28"/>
          <w:szCs w:val="28"/>
          <w:shd w:val="clear" w:color="auto" w:fill="FFFFFF"/>
        </w:rPr>
        <w:t>доставить детям радость от процесса рисования пластилином</w:t>
      </w:r>
      <w:r>
        <w:rPr>
          <w:rFonts w:ascii="Times New Roman" w:hAnsi="Times New Roman"/>
          <w:sz w:val="28"/>
          <w:szCs w:val="28"/>
          <w:shd w:val="clear" w:color="auto" w:fill="FFFFFF"/>
        </w:rPr>
        <w:t xml:space="preserve"> </w:t>
      </w:r>
      <w:r w:rsidRPr="00EE75F0">
        <w:rPr>
          <w:rFonts w:ascii="Times New Roman" w:hAnsi="Times New Roman"/>
          <w:sz w:val="28"/>
          <w:szCs w:val="28"/>
          <w:shd w:val="clear" w:color="auto" w:fill="FFFFFF"/>
        </w:rPr>
        <w:t>развивать эстетический вкус, мелкую моторику пальцев рук; воспитывать желание работать с пластилином.</w:t>
      </w:r>
    </w:p>
    <w:p w:rsidR="00B5675A" w:rsidRPr="00EE75F0" w:rsidRDefault="00B5675A" w:rsidP="00B5675A">
      <w:pPr>
        <w:pStyle w:val="ad"/>
        <w:shd w:val="clear" w:color="auto" w:fill="FFFFFF"/>
        <w:spacing w:before="0" w:beforeAutospacing="0" w:after="0" w:afterAutospacing="0" w:line="360" w:lineRule="auto"/>
        <w:rPr>
          <w:sz w:val="28"/>
          <w:szCs w:val="28"/>
        </w:rPr>
      </w:pPr>
    </w:p>
    <w:p w:rsidR="00B5675A" w:rsidRDefault="00B5675A" w:rsidP="00B5675A">
      <w:pPr>
        <w:pStyle w:val="ad"/>
        <w:numPr>
          <w:ilvl w:val="0"/>
          <w:numId w:val="34"/>
        </w:numPr>
        <w:shd w:val="clear" w:color="auto" w:fill="FFFFFF"/>
        <w:spacing w:before="0" w:beforeAutospacing="0" w:after="0" w:afterAutospacing="0" w:line="360" w:lineRule="auto"/>
        <w:rPr>
          <w:sz w:val="28"/>
          <w:szCs w:val="28"/>
        </w:rPr>
      </w:pPr>
      <w:r w:rsidRPr="00EE75F0">
        <w:rPr>
          <w:sz w:val="28"/>
          <w:szCs w:val="28"/>
        </w:rPr>
        <w:t xml:space="preserve">Шнуровки </w:t>
      </w:r>
    </w:p>
    <w:p w:rsidR="00B5675A" w:rsidRPr="00EE75F0" w:rsidRDefault="00B5675A" w:rsidP="00B5675A">
      <w:pPr>
        <w:pStyle w:val="ad"/>
        <w:shd w:val="clear" w:color="auto" w:fill="FFFFFF"/>
        <w:spacing w:before="0" w:beforeAutospacing="0" w:after="0" w:afterAutospacing="0" w:line="360" w:lineRule="auto"/>
        <w:rPr>
          <w:sz w:val="28"/>
          <w:szCs w:val="28"/>
        </w:rPr>
      </w:pPr>
      <w:proofErr w:type="gramStart"/>
      <w:r w:rsidRPr="00EE75F0">
        <w:rPr>
          <w:sz w:val="28"/>
          <w:szCs w:val="28"/>
        </w:rPr>
        <w:t>Цель:  развивают сенсомоторную координацию, мелкую моторику рук;  развивают пространственное ориентирование, способствуют усвоению понятий "вверху", "внизу", "справа", "слева"; формируют навыки шнуровки (шнурование, завязывание шнурка на бант); способствуют развитию речи;  развивают творческие способности;  развивают усидчивость;  игра способствует улучшению координации движений, гибкости кисти и раскованности движений вообще, что является залогом отсутствия проблем с письмом в школе.</w:t>
      </w:r>
      <w:proofErr w:type="gramEnd"/>
    </w:p>
    <w:p w:rsidR="00B5675A" w:rsidRPr="00EE75F0" w:rsidRDefault="00B5675A" w:rsidP="00B5675A">
      <w:pPr>
        <w:pStyle w:val="ad"/>
        <w:shd w:val="clear" w:color="auto" w:fill="FFFFFF"/>
        <w:spacing w:before="0" w:beforeAutospacing="0" w:after="0" w:afterAutospacing="0" w:line="360" w:lineRule="auto"/>
        <w:rPr>
          <w:sz w:val="28"/>
          <w:szCs w:val="28"/>
        </w:rPr>
      </w:pPr>
    </w:p>
    <w:p w:rsidR="00B5675A" w:rsidRPr="00EE75F0" w:rsidRDefault="00B5675A" w:rsidP="00B5675A">
      <w:pPr>
        <w:spacing w:line="360" w:lineRule="auto"/>
        <w:ind w:left="-720"/>
        <w:jc w:val="left"/>
        <w:rPr>
          <w:rFonts w:ascii="Times New Roman" w:hAnsi="Times New Roman"/>
          <w:b/>
          <w:sz w:val="28"/>
          <w:szCs w:val="28"/>
        </w:rPr>
      </w:pPr>
      <w:r>
        <w:rPr>
          <w:rFonts w:ascii="Times New Roman" w:hAnsi="Times New Roman"/>
          <w:b/>
          <w:sz w:val="28"/>
          <w:szCs w:val="28"/>
        </w:rPr>
        <w:t xml:space="preserve">         </w:t>
      </w:r>
      <w:r w:rsidRPr="00EE75F0">
        <w:rPr>
          <w:rFonts w:ascii="Times New Roman" w:hAnsi="Times New Roman"/>
          <w:b/>
          <w:sz w:val="28"/>
          <w:szCs w:val="28"/>
        </w:rPr>
        <w:t xml:space="preserve">2 блок </w:t>
      </w:r>
    </w:p>
    <w:p w:rsidR="00B5675A" w:rsidRPr="003F08CD" w:rsidRDefault="00B5675A" w:rsidP="00B5675A">
      <w:pPr>
        <w:pStyle w:val="a7"/>
        <w:numPr>
          <w:ilvl w:val="0"/>
          <w:numId w:val="34"/>
        </w:numPr>
        <w:spacing w:line="360" w:lineRule="auto"/>
        <w:jc w:val="left"/>
        <w:rPr>
          <w:rFonts w:ascii="Times New Roman" w:hAnsi="Times New Roman"/>
          <w:sz w:val="28"/>
          <w:szCs w:val="28"/>
        </w:rPr>
      </w:pPr>
      <w:r w:rsidRPr="003F08CD">
        <w:rPr>
          <w:rFonts w:ascii="Times New Roman" w:hAnsi="Times New Roman"/>
          <w:sz w:val="28"/>
          <w:szCs w:val="28"/>
        </w:rPr>
        <w:t>Крупа</w:t>
      </w:r>
    </w:p>
    <w:p w:rsidR="00B5675A" w:rsidRPr="00EE75F0" w:rsidRDefault="00B5675A" w:rsidP="00B5675A">
      <w:pPr>
        <w:spacing w:line="360" w:lineRule="auto"/>
        <w:ind w:left="-720"/>
        <w:jc w:val="left"/>
        <w:rPr>
          <w:rFonts w:ascii="Times New Roman" w:hAnsi="Times New Roman"/>
          <w:sz w:val="28"/>
          <w:szCs w:val="28"/>
        </w:rPr>
      </w:pPr>
      <w:r>
        <w:rPr>
          <w:rFonts w:ascii="Times New Roman" w:hAnsi="Times New Roman"/>
          <w:sz w:val="28"/>
          <w:szCs w:val="28"/>
        </w:rPr>
        <w:t>Цель: о</w:t>
      </w:r>
      <w:r w:rsidRPr="00EE75F0">
        <w:rPr>
          <w:rFonts w:ascii="Times New Roman" w:hAnsi="Times New Roman"/>
          <w:sz w:val="28"/>
          <w:szCs w:val="28"/>
        </w:rPr>
        <w:t xml:space="preserve">богащать сенсорный опыт детей, развивать исследовательские умения, мелкую моторику. </w:t>
      </w:r>
    </w:p>
    <w:p w:rsidR="00B5675A" w:rsidRPr="00EE75F0" w:rsidRDefault="00B5675A" w:rsidP="00B5675A">
      <w:pPr>
        <w:spacing w:line="360" w:lineRule="auto"/>
        <w:ind w:firstLine="709"/>
        <w:jc w:val="left"/>
        <w:rPr>
          <w:rFonts w:ascii="Times New Roman" w:hAnsi="Times New Roman"/>
          <w:sz w:val="28"/>
          <w:szCs w:val="28"/>
        </w:rPr>
      </w:pPr>
    </w:p>
    <w:p w:rsidR="00B5675A" w:rsidRPr="00EE75F0" w:rsidRDefault="00B5675A" w:rsidP="00B5675A">
      <w:pPr>
        <w:pStyle w:val="ad"/>
        <w:numPr>
          <w:ilvl w:val="0"/>
          <w:numId w:val="34"/>
        </w:numPr>
        <w:shd w:val="clear" w:color="auto" w:fill="FFFFFF"/>
        <w:spacing w:before="0" w:beforeAutospacing="0" w:after="0" w:afterAutospacing="0" w:line="360" w:lineRule="auto"/>
        <w:rPr>
          <w:sz w:val="28"/>
          <w:szCs w:val="28"/>
        </w:rPr>
      </w:pPr>
      <w:r>
        <w:rPr>
          <w:sz w:val="28"/>
          <w:szCs w:val="28"/>
        </w:rPr>
        <w:t>Бусинки, рисуем бусами.</w:t>
      </w:r>
    </w:p>
    <w:p w:rsidR="00B5675A" w:rsidRPr="003F08CD" w:rsidRDefault="00B5675A" w:rsidP="00B5675A">
      <w:pPr>
        <w:spacing w:line="360" w:lineRule="auto"/>
        <w:ind w:left="-540"/>
        <w:jc w:val="left"/>
        <w:rPr>
          <w:rFonts w:ascii="Times New Roman" w:hAnsi="Times New Roman"/>
          <w:sz w:val="28"/>
          <w:szCs w:val="28"/>
        </w:rPr>
      </w:pPr>
      <w:r w:rsidRPr="003F08CD">
        <w:rPr>
          <w:rFonts w:ascii="Times New Roman" w:hAnsi="Times New Roman"/>
          <w:sz w:val="28"/>
          <w:szCs w:val="28"/>
        </w:rPr>
        <w:t xml:space="preserve">Цель: </w:t>
      </w:r>
      <w:r w:rsidRPr="00EE75F0">
        <w:rPr>
          <w:rFonts w:ascii="Times New Roman" w:hAnsi="Times New Roman"/>
          <w:sz w:val="28"/>
          <w:szCs w:val="28"/>
        </w:rPr>
        <w:t>формир</w:t>
      </w:r>
      <w:r>
        <w:rPr>
          <w:rFonts w:ascii="Times New Roman" w:hAnsi="Times New Roman"/>
          <w:sz w:val="28"/>
          <w:szCs w:val="28"/>
        </w:rPr>
        <w:t xml:space="preserve">овать </w:t>
      </w:r>
      <w:r w:rsidRPr="00EE75F0">
        <w:rPr>
          <w:rFonts w:ascii="Times New Roman" w:hAnsi="Times New Roman"/>
          <w:sz w:val="28"/>
          <w:szCs w:val="28"/>
        </w:rPr>
        <w:t xml:space="preserve"> сенсорные </w:t>
      </w:r>
      <w:r>
        <w:rPr>
          <w:rFonts w:ascii="Times New Roman" w:hAnsi="Times New Roman"/>
          <w:sz w:val="28"/>
          <w:szCs w:val="28"/>
        </w:rPr>
        <w:t>эталоны (цвет, форма, величина), развивать мелкую моторику рук.</w:t>
      </w:r>
    </w:p>
    <w:p w:rsidR="00B5675A" w:rsidRDefault="00B5675A" w:rsidP="00B5675A">
      <w:pPr>
        <w:spacing w:line="360" w:lineRule="auto"/>
        <w:jc w:val="left"/>
        <w:rPr>
          <w:rFonts w:ascii="Times New Roman" w:hAnsi="Times New Roman"/>
          <w:sz w:val="28"/>
          <w:szCs w:val="28"/>
        </w:rPr>
      </w:pPr>
    </w:p>
    <w:p w:rsidR="00B5675A" w:rsidRPr="003F08CD" w:rsidRDefault="00B5675A" w:rsidP="00B5675A">
      <w:pPr>
        <w:spacing w:line="360" w:lineRule="auto"/>
        <w:jc w:val="left"/>
        <w:rPr>
          <w:rFonts w:ascii="Times New Roman" w:hAnsi="Times New Roman"/>
          <w:b/>
          <w:sz w:val="28"/>
          <w:szCs w:val="28"/>
        </w:rPr>
      </w:pPr>
      <w:r w:rsidRPr="003F08CD">
        <w:rPr>
          <w:rFonts w:ascii="Times New Roman" w:hAnsi="Times New Roman"/>
          <w:b/>
          <w:sz w:val="28"/>
          <w:szCs w:val="28"/>
        </w:rPr>
        <w:t>3 блок</w:t>
      </w:r>
    </w:p>
    <w:p w:rsidR="00B5675A" w:rsidRDefault="00B5675A" w:rsidP="00B5675A">
      <w:pPr>
        <w:pStyle w:val="a7"/>
        <w:numPr>
          <w:ilvl w:val="0"/>
          <w:numId w:val="34"/>
        </w:numPr>
        <w:spacing w:before="100" w:beforeAutospacing="1" w:after="100" w:afterAutospacing="1" w:line="360" w:lineRule="auto"/>
        <w:jc w:val="left"/>
        <w:rPr>
          <w:rFonts w:ascii="Times New Roman" w:hAnsi="Times New Roman"/>
          <w:sz w:val="28"/>
          <w:szCs w:val="28"/>
        </w:rPr>
      </w:pPr>
      <w:r w:rsidRPr="003F08CD">
        <w:rPr>
          <w:rFonts w:ascii="Times New Roman" w:hAnsi="Times New Roman"/>
          <w:sz w:val="28"/>
          <w:szCs w:val="28"/>
        </w:rPr>
        <w:t>Прищепки</w:t>
      </w:r>
    </w:p>
    <w:p w:rsidR="00B5675A" w:rsidRPr="003F08CD" w:rsidRDefault="00B5675A" w:rsidP="00B5675A">
      <w:pPr>
        <w:pStyle w:val="a7"/>
        <w:spacing w:before="100" w:beforeAutospacing="1" w:after="100" w:afterAutospacing="1" w:line="360" w:lineRule="auto"/>
        <w:ind w:left="777"/>
        <w:jc w:val="left"/>
        <w:rPr>
          <w:rFonts w:ascii="Times New Roman" w:hAnsi="Times New Roman"/>
          <w:sz w:val="28"/>
          <w:szCs w:val="28"/>
        </w:rPr>
      </w:pPr>
      <w:r>
        <w:rPr>
          <w:rFonts w:ascii="Times New Roman" w:hAnsi="Times New Roman"/>
          <w:sz w:val="28"/>
          <w:szCs w:val="28"/>
        </w:rPr>
        <w:t xml:space="preserve">Цель: </w:t>
      </w:r>
      <w:r w:rsidRPr="003F08CD">
        <w:rPr>
          <w:rFonts w:ascii="Times New Roman" w:hAnsi="Times New Roman"/>
          <w:sz w:val="28"/>
          <w:szCs w:val="28"/>
        </w:rPr>
        <w:t xml:space="preserve"> развива</w:t>
      </w:r>
      <w:r>
        <w:rPr>
          <w:rFonts w:ascii="Times New Roman" w:hAnsi="Times New Roman"/>
          <w:sz w:val="28"/>
          <w:szCs w:val="28"/>
        </w:rPr>
        <w:t xml:space="preserve">ть </w:t>
      </w:r>
      <w:r w:rsidRPr="003F08CD">
        <w:rPr>
          <w:rFonts w:ascii="Times New Roman" w:hAnsi="Times New Roman"/>
          <w:sz w:val="28"/>
          <w:szCs w:val="28"/>
        </w:rPr>
        <w:t>мелкую моторику, пространственное воображение, способств</w:t>
      </w:r>
      <w:r>
        <w:rPr>
          <w:rFonts w:ascii="Times New Roman" w:hAnsi="Times New Roman"/>
          <w:sz w:val="28"/>
          <w:szCs w:val="28"/>
        </w:rPr>
        <w:t xml:space="preserve">овать </w:t>
      </w:r>
      <w:r w:rsidRPr="003F08CD">
        <w:rPr>
          <w:rFonts w:ascii="Times New Roman" w:hAnsi="Times New Roman"/>
          <w:sz w:val="28"/>
          <w:szCs w:val="28"/>
        </w:rPr>
        <w:t>развитию интеллекта и мышления, а также становлению речи</w:t>
      </w:r>
      <w:r>
        <w:rPr>
          <w:rFonts w:ascii="Times New Roman" w:hAnsi="Times New Roman"/>
          <w:sz w:val="28"/>
          <w:szCs w:val="28"/>
        </w:rPr>
        <w:t>.</w:t>
      </w:r>
    </w:p>
    <w:p w:rsidR="00B5675A" w:rsidRPr="003F08CD" w:rsidRDefault="00B5675A" w:rsidP="00B5675A">
      <w:pPr>
        <w:spacing w:line="360" w:lineRule="auto"/>
        <w:jc w:val="left"/>
        <w:rPr>
          <w:rFonts w:ascii="Times New Roman" w:hAnsi="Times New Roman"/>
          <w:b/>
          <w:sz w:val="28"/>
          <w:szCs w:val="28"/>
        </w:rPr>
      </w:pPr>
      <w:r w:rsidRPr="003F08CD">
        <w:rPr>
          <w:rFonts w:ascii="Times New Roman" w:hAnsi="Times New Roman"/>
          <w:b/>
          <w:sz w:val="28"/>
          <w:szCs w:val="28"/>
        </w:rPr>
        <w:lastRenderedPageBreak/>
        <w:t>4 блок</w:t>
      </w:r>
    </w:p>
    <w:p w:rsidR="00B5675A" w:rsidRPr="00EE75F0" w:rsidRDefault="00B5675A" w:rsidP="00B5675A">
      <w:pPr>
        <w:pStyle w:val="ad"/>
        <w:numPr>
          <w:ilvl w:val="0"/>
          <w:numId w:val="34"/>
        </w:numPr>
        <w:shd w:val="clear" w:color="auto" w:fill="FFFFFF"/>
        <w:spacing w:before="152" w:beforeAutospacing="0" w:after="152" w:afterAutospacing="0" w:line="360" w:lineRule="auto"/>
        <w:rPr>
          <w:sz w:val="28"/>
          <w:szCs w:val="28"/>
        </w:rPr>
      </w:pPr>
      <w:r>
        <w:rPr>
          <w:sz w:val="28"/>
          <w:szCs w:val="28"/>
        </w:rPr>
        <w:t>Э</w:t>
      </w:r>
      <w:r w:rsidRPr="00EE75F0">
        <w:rPr>
          <w:sz w:val="28"/>
          <w:szCs w:val="28"/>
        </w:rPr>
        <w:t>лемент</w:t>
      </w:r>
      <w:r>
        <w:rPr>
          <w:sz w:val="28"/>
          <w:szCs w:val="28"/>
        </w:rPr>
        <w:t xml:space="preserve">ы </w:t>
      </w:r>
      <w:proofErr w:type="spellStart"/>
      <w:r w:rsidRPr="00EE75F0">
        <w:rPr>
          <w:sz w:val="28"/>
          <w:szCs w:val="28"/>
        </w:rPr>
        <w:t>изодеятельности</w:t>
      </w:r>
      <w:proofErr w:type="spellEnd"/>
    </w:p>
    <w:p w:rsidR="00B5675A" w:rsidRPr="00EE75F0" w:rsidRDefault="00B5675A" w:rsidP="00B5675A">
      <w:pPr>
        <w:pStyle w:val="ad"/>
        <w:shd w:val="clear" w:color="auto" w:fill="FFFFFF"/>
        <w:spacing w:before="0" w:beforeAutospacing="0" w:after="0" w:afterAutospacing="0" w:line="360" w:lineRule="auto"/>
        <w:rPr>
          <w:sz w:val="28"/>
          <w:szCs w:val="28"/>
        </w:rPr>
      </w:pPr>
      <w:r>
        <w:rPr>
          <w:sz w:val="28"/>
          <w:szCs w:val="28"/>
        </w:rPr>
        <w:t xml:space="preserve">Цель: </w:t>
      </w:r>
      <w:r w:rsidRPr="00EE75F0">
        <w:rPr>
          <w:sz w:val="28"/>
          <w:szCs w:val="28"/>
        </w:rPr>
        <w:t>формир</w:t>
      </w:r>
      <w:r>
        <w:rPr>
          <w:sz w:val="28"/>
          <w:szCs w:val="28"/>
        </w:rPr>
        <w:t>овать</w:t>
      </w:r>
      <w:r w:rsidRPr="00EE75F0">
        <w:rPr>
          <w:sz w:val="28"/>
          <w:szCs w:val="28"/>
        </w:rPr>
        <w:t xml:space="preserve"> представление детей об окружающем мире, развива</w:t>
      </w:r>
      <w:r>
        <w:rPr>
          <w:sz w:val="28"/>
          <w:szCs w:val="28"/>
        </w:rPr>
        <w:t xml:space="preserve">ть </w:t>
      </w:r>
      <w:r w:rsidRPr="00EE75F0">
        <w:rPr>
          <w:sz w:val="28"/>
          <w:szCs w:val="28"/>
        </w:rPr>
        <w:t>творческие</w:t>
      </w:r>
      <w:r>
        <w:rPr>
          <w:sz w:val="28"/>
          <w:szCs w:val="28"/>
        </w:rPr>
        <w:t xml:space="preserve"> </w:t>
      </w:r>
      <w:r w:rsidRPr="00EE75F0">
        <w:rPr>
          <w:rStyle w:val="ae"/>
          <w:rFonts w:eastAsia="Calibri"/>
          <w:b w:val="0"/>
          <w:sz w:val="28"/>
          <w:szCs w:val="28"/>
          <w:bdr w:val="none" w:sz="0" w:space="0" w:color="auto" w:frame="1"/>
        </w:rPr>
        <w:t>способности</w:t>
      </w:r>
      <w:r w:rsidRPr="00EE75F0">
        <w:rPr>
          <w:sz w:val="28"/>
          <w:szCs w:val="28"/>
        </w:rPr>
        <w:t>, эстетическое восприятие, развива</w:t>
      </w:r>
      <w:r>
        <w:rPr>
          <w:sz w:val="28"/>
          <w:szCs w:val="28"/>
        </w:rPr>
        <w:t>ть</w:t>
      </w:r>
      <w:r w:rsidRPr="00EE75F0">
        <w:rPr>
          <w:sz w:val="28"/>
          <w:szCs w:val="28"/>
        </w:rPr>
        <w:t xml:space="preserve"> внимание, мышление, развив</w:t>
      </w:r>
      <w:r>
        <w:rPr>
          <w:sz w:val="28"/>
          <w:szCs w:val="28"/>
        </w:rPr>
        <w:t>ать</w:t>
      </w:r>
      <w:r w:rsidRPr="00EE75F0">
        <w:rPr>
          <w:rStyle w:val="apple-converted-space"/>
          <w:sz w:val="28"/>
          <w:szCs w:val="28"/>
        </w:rPr>
        <w:t> </w:t>
      </w:r>
      <w:r w:rsidRPr="00EE75F0">
        <w:rPr>
          <w:rStyle w:val="ae"/>
          <w:rFonts w:eastAsia="Calibri"/>
          <w:b w:val="0"/>
          <w:sz w:val="28"/>
          <w:szCs w:val="28"/>
          <w:bdr w:val="none" w:sz="0" w:space="0" w:color="auto" w:frame="1"/>
        </w:rPr>
        <w:t>моторику кистей рук</w:t>
      </w:r>
      <w:r w:rsidRPr="00EE75F0">
        <w:rPr>
          <w:sz w:val="28"/>
          <w:szCs w:val="28"/>
        </w:rPr>
        <w:t>.</w:t>
      </w:r>
    </w:p>
    <w:p w:rsidR="00B5675A" w:rsidRPr="00D67363" w:rsidRDefault="00B5675A" w:rsidP="00B5675A">
      <w:pPr>
        <w:spacing w:line="360" w:lineRule="auto"/>
        <w:jc w:val="left"/>
        <w:rPr>
          <w:rFonts w:ascii="Times New Roman" w:hAnsi="Times New Roman"/>
          <w:b/>
          <w:sz w:val="28"/>
          <w:szCs w:val="28"/>
        </w:rPr>
      </w:pPr>
      <w:r w:rsidRPr="00D67363">
        <w:rPr>
          <w:rFonts w:ascii="Times New Roman" w:hAnsi="Times New Roman"/>
          <w:b/>
          <w:sz w:val="28"/>
          <w:szCs w:val="28"/>
        </w:rPr>
        <w:t>5 блок</w:t>
      </w:r>
    </w:p>
    <w:p w:rsidR="00B5675A" w:rsidRDefault="00B5675A" w:rsidP="00B5675A">
      <w:pPr>
        <w:pStyle w:val="ad"/>
        <w:numPr>
          <w:ilvl w:val="0"/>
          <w:numId w:val="34"/>
        </w:numPr>
        <w:shd w:val="clear" w:color="auto" w:fill="FFFFFF"/>
        <w:spacing w:before="152" w:beforeAutospacing="0" w:after="152" w:afterAutospacing="0" w:line="360" w:lineRule="auto"/>
        <w:rPr>
          <w:sz w:val="28"/>
          <w:szCs w:val="28"/>
        </w:rPr>
      </w:pPr>
      <w:proofErr w:type="spellStart"/>
      <w:r w:rsidRPr="00EE75F0">
        <w:rPr>
          <w:sz w:val="28"/>
          <w:szCs w:val="28"/>
        </w:rPr>
        <w:t>Ниткография</w:t>
      </w:r>
      <w:proofErr w:type="spellEnd"/>
    </w:p>
    <w:p w:rsidR="00B5675A" w:rsidRDefault="00B5675A" w:rsidP="00B5675A">
      <w:pPr>
        <w:pStyle w:val="ad"/>
        <w:shd w:val="clear" w:color="auto" w:fill="FFFFFF"/>
        <w:spacing w:before="170" w:beforeAutospacing="0" w:after="170" w:afterAutospacing="0" w:line="360" w:lineRule="auto"/>
        <w:rPr>
          <w:color w:val="333333"/>
          <w:sz w:val="28"/>
          <w:szCs w:val="28"/>
        </w:rPr>
      </w:pPr>
      <w:r>
        <w:rPr>
          <w:sz w:val="28"/>
          <w:szCs w:val="28"/>
        </w:rPr>
        <w:t xml:space="preserve">Цель:  </w:t>
      </w:r>
      <w:r>
        <w:rPr>
          <w:rStyle w:val="apple-converted-space"/>
          <w:rFonts w:ascii="Arial" w:hAnsi="Arial" w:cs="Arial"/>
          <w:color w:val="333333"/>
          <w:sz w:val="18"/>
          <w:szCs w:val="18"/>
          <w:shd w:val="clear" w:color="auto" w:fill="FFFFFF"/>
        </w:rPr>
        <w:t> </w:t>
      </w:r>
      <w:r w:rsidRPr="00D67363">
        <w:rPr>
          <w:color w:val="333333"/>
          <w:sz w:val="28"/>
          <w:szCs w:val="28"/>
          <w:shd w:val="clear" w:color="auto" w:fill="FFFFFF"/>
        </w:rPr>
        <w:t>разви</w:t>
      </w:r>
      <w:r>
        <w:rPr>
          <w:color w:val="333333"/>
          <w:sz w:val="28"/>
          <w:szCs w:val="28"/>
          <w:shd w:val="clear" w:color="auto" w:fill="FFFFFF"/>
        </w:rPr>
        <w:t xml:space="preserve">вать </w:t>
      </w:r>
      <w:r w:rsidRPr="00D67363">
        <w:rPr>
          <w:color w:val="333333"/>
          <w:sz w:val="28"/>
          <w:szCs w:val="28"/>
          <w:shd w:val="clear" w:color="auto" w:fill="FFFFFF"/>
        </w:rPr>
        <w:t>творчески</w:t>
      </w:r>
      <w:r>
        <w:rPr>
          <w:color w:val="333333"/>
          <w:sz w:val="28"/>
          <w:szCs w:val="28"/>
          <w:shd w:val="clear" w:color="auto" w:fill="FFFFFF"/>
        </w:rPr>
        <w:t xml:space="preserve">е </w:t>
      </w:r>
      <w:r w:rsidRPr="00D67363">
        <w:rPr>
          <w:color w:val="333333"/>
          <w:sz w:val="28"/>
          <w:szCs w:val="28"/>
          <w:shd w:val="clear" w:color="auto" w:fill="FFFFFF"/>
        </w:rPr>
        <w:t xml:space="preserve"> способност</w:t>
      </w:r>
      <w:r>
        <w:rPr>
          <w:color w:val="333333"/>
          <w:sz w:val="28"/>
          <w:szCs w:val="28"/>
          <w:shd w:val="clear" w:color="auto" w:fill="FFFFFF"/>
        </w:rPr>
        <w:t>и</w:t>
      </w:r>
      <w:r w:rsidRPr="00D67363">
        <w:rPr>
          <w:color w:val="333333"/>
          <w:sz w:val="28"/>
          <w:szCs w:val="28"/>
          <w:shd w:val="clear" w:color="auto" w:fill="FFFFFF"/>
        </w:rPr>
        <w:t xml:space="preserve"> и мелк</w:t>
      </w:r>
      <w:r>
        <w:rPr>
          <w:color w:val="333333"/>
          <w:sz w:val="28"/>
          <w:szCs w:val="28"/>
          <w:shd w:val="clear" w:color="auto" w:fill="FFFFFF"/>
        </w:rPr>
        <w:t>ую</w:t>
      </w:r>
      <w:r w:rsidRPr="00D67363">
        <w:rPr>
          <w:color w:val="333333"/>
          <w:sz w:val="28"/>
          <w:szCs w:val="28"/>
          <w:shd w:val="clear" w:color="auto" w:fill="FFFFFF"/>
        </w:rPr>
        <w:t xml:space="preserve"> моторик</w:t>
      </w:r>
      <w:r>
        <w:rPr>
          <w:color w:val="333333"/>
          <w:sz w:val="28"/>
          <w:szCs w:val="28"/>
          <w:shd w:val="clear" w:color="auto" w:fill="FFFFFF"/>
        </w:rPr>
        <w:t xml:space="preserve">у </w:t>
      </w:r>
      <w:r w:rsidRPr="00D67363">
        <w:rPr>
          <w:color w:val="333333"/>
          <w:sz w:val="28"/>
          <w:szCs w:val="28"/>
          <w:shd w:val="clear" w:color="auto" w:fill="FFFFFF"/>
        </w:rPr>
        <w:t>пальцев</w:t>
      </w:r>
      <w:r w:rsidRPr="00D67363">
        <w:rPr>
          <w:rStyle w:val="ae"/>
          <w:rFonts w:eastAsia="Calibri"/>
          <w:color w:val="333333"/>
          <w:sz w:val="28"/>
          <w:szCs w:val="28"/>
          <w:bdr w:val="none" w:sz="0" w:space="0" w:color="auto" w:frame="1"/>
          <w:shd w:val="clear" w:color="auto" w:fill="FFFFFF"/>
        </w:rPr>
        <w:t>,</w:t>
      </w:r>
      <w:r w:rsidRPr="00D67363">
        <w:rPr>
          <w:color w:val="333333"/>
          <w:sz w:val="28"/>
          <w:szCs w:val="28"/>
        </w:rPr>
        <w:t xml:space="preserve"> развивать зрительно-моторную координацию</w:t>
      </w:r>
      <w:r>
        <w:rPr>
          <w:color w:val="333333"/>
          <w:sz w:val="28"/>
          <w:szCs w:val="28"/>
        </w:rPr>
        <w:t xml:space="preserve">, </w:t>
      </w:r>
      <w:r w:rsidRPr="00D67363">
        <w:rPr>
          <w:color w:val="333333"/>
          <w:sz w:val="28"/>
          <w:szCs w:val="28"/>
        </w:rPr>
        <w:t>формировать плавность, ритмичность и точность движений</w:t>
      </w:r>
      <w:r>
        <w:rPr>
          <w:color w:val="333333"/>
          <w:sz w:val="28"/>
          <w:szCs w:val="28"/>
        </w:rPr>
        <w:t>.</w:t>
      </w:r>
    </w:p>
    <w:p w:rsidR="00B5675A" w:rsidRPr="00D67363" w:rsidRDefault="00B5675A" w:rsidP="00B5675A">
      <w:pPr>
        <w:pStyle w:val="ad"/>
        <w:shd w:val="clear" w:color="auto" w:fill="FFFFFF"/>
        <w:spacing w:before="170" w:beforeAutospacing="0" w:after="170" w:afterAutospacing="0" w:line="360" w:lineRule="auto"/>
        <w:rPr>
          <w:color w:val="333333"/>
          <w:sz w:val="28"/>
          <w:szCs w:val="28"/>
        </w:rPr>
      </w:pPr>
      <w:r w:rsidRPr="00D67363">
        <w:rPr>
          <w:b/>
          <w:sz w:val="28"/>
          <w:szCs w:val="28"/>
        </w:rPr>
        <w:t>6 блок</w:t>
      </w:r>
    </w:p>
    <w:p w:rsidR="00B5675A" w:rsidRPr="00EE75F0" w:rsidRDefault="00B5675A" w:rsidP="00B5675A">
      <w:pPr>
        <w:pStyle w:val="ad"/>
        <w:shd w:val="clear" w:color="auto" w:fill="FFFFFF"/>
        <w:spacing w:before="0" w:beforeAutospacing="0" w:after="0" w:afterAutospacing="0" w:line="360" w:lineRule="auto"/>
        <w:rPr>
          <w:sz w:val="28"/>
          <w:szCs w:val="28"/>
        </w:rPr>
      </w:pPr>
      <w:r w:rsidRPr="00EE75F0">
        <w:rPr>
          <w:sz w:val="28"/>
          <w:szCs w:val="28"/>
        </w:rPr>
        <w:t>• Аппликация.</w:t>
      </w:r>
      <w:r w:rsidRPr="00D67363">
        <w:rPr>
          <w:sz w:val="28"/>
          <w:szCs w:val="28"/>
        </w:rPr>
        <w:t xml:space="preserve"> </w:t>
      </w:r>
      <w:r w:rsidRPr="00EE75F0">
        <w:rPr>
          <w:sz w:val="28"/>
          <w:szCs w:val="28"/>
        </w:rPr>
        <w:t>Мозаика.</w:t>
      </w:r>
    </w:p>
    <w:p w:rsidR="00B5675A" w:rsidRPr="00D67363" w:rsidRDefault="00B5675A" w:rsidP="00B5675A">
      <w:pPr>
        <w:pStyle w:val="ad"/>
        <w:shd w:val="clear" w:color="auto" w:fill="FFFFFF"/>
        <w:spacing w:before="0" w:beforeAutospacing="0" w:after="0" w:afterAutospacing="0" w:line="360" w:lineRule="auto"/>
        <w:rPr>
          <w:sz w:val="28"/>
          <w:szCs w:val="28"/>
          <w:bdr w:val="none" w:sz="0" w:space="0" w:color="auto" w:frame="1"/>
          <w:shd w:val="clear" w:color="auto" w:fill="FFFFFF"/>
        </w:rPr>
      </w:pPr>
      <w:r>
        <w:rPr>
          <w:sz w:val="28"/>
          <w:szCs w:val="28"/>
        </w:rPr>
        <w:t>Цель:</w:t>
      </w:r>
      <w:r w:rsidRPr="00EE75F0">
        <w:rPr>
          <w:sz w:val="28"/>
          <w:szCs w:val="28"/>
        </w:rPr>
        <w:t xml:space="preserve"> разви</w:t>
      </w:r>
      <w:r>
        <w:rPr>
          <w:sz w:val="28"/>
          <w:szCs w:val="28"/>
        </w:rPr>
        <w:t xml:space="preserve">вать </w:t>
      </w:r>
      <w:r w:rsidRPr="00EE75F0">
        <w:rPr>
          <w:rStyle w:val="apple-converted-space"/>
          <w:sz w:val="28"/>
          <w:szCs w:val="28"/>
        </w:rPr>
        <w:t> </w:t>
      </w:r>
      <w:r w:rsidRPr="00EE75F0">
        <w:rPr>
          <w:rStyle w:val="ae"/>
          <w:rFonts w:eastAsia="Calibri"/>
          <w:b w:val="0"/>
          <w:sz w:val="28"/>
          <w:szCs w:val="28"/>
          <w:bdr w:val="none" w:sz="0" w:space="0" w:color="auto" w:frame="1"/>
        </w:rPr>
        <w:t>мелк</w:t>
      </w:r>
      <w:r>
        <w:rPr>
          <w:rStyle w:val="ae"/>
          <w:rFonts w:eastAsia="Calibri"/>
          <w:b w:val="0"/>
          <w:sz w:val="28"/>
          <w:szCs w:val="28"/>
          <w:bdr w:val="none" w:sz="0" w:space="0" w:color="auto" w:frame="1"/>
        </w:rPr>
        <w:t>ую</w:t>
      </w:r>
      <w:r w:rsidRPr="00EE75F0">
        <w:rPr>
          <w:rStyle w:val="ae"/>
          <w:rFonts w:eastAsia="Calibri"/>
          <w:b w:val="0"/>
          <w:sz w:val="28"/>
          <w:szCs w:val="28"/>
          <w:bdr w:val="none" w:sz="0" w:space="0" w:color="auto" w:frame="1"/>
        </w:rPr>
        <w:t xml:space="preserve"> моторик</w:t>
      </w:r>
      <w:r>
        <w:rPr>
          <w:rStyle w:val="ae"/>
          <w:rFonts w:eastAsia="Calibri"/>
          <w:b w:val="0"/>
          <w:sz w:val="28"/>
          <w:szCs w:val="28"/>
          <w:bdr w:val="none" w:sz="0" w:space="0" w:color="auto" w:frame="1"/>
        </w:rPr>
        <w:t>у</w:t>
      </w:r>
      <w:r w:rsidRPr="00EE75F0">
        <w:rPr>
          <w:rStyle w:val="apple-converted-space"/>
          <w:sz w:val="28"/>
          <w:szCs w:val="28"/>
        </w:rPr>
        <w:t> </w:t>
      </w:r>
      <w:r w:rsidRPr="00EE75F0">
        <w:rPr>
          <w:sz w:val="28"/>
          <w:szCs w:val="28"/>
        </w:rPr>
        <w:t>и движения пальцев рук у ребёнка.</w:t>
      </w:r>
      <w:r w:rsidRPr="00D67363">
        <w:rPr>
          <w:sz w:val="28"/>
          <w:szCs w:val="28"/>
        </w:rPr>
        <w:t xml:space="preserve"> </w:t>
      </w:r>
      <w:r w:rsidRPr="00EE75F0">
        <w:rPr>
          <w:sz w:val="28"/>
          <w:szCs w:val="28"/>
        </w:rPr>
        <w:t xml:space="preserve">Учить детей </w:t>
      </w:r>
      <w:r>
        <w:rPr>
          <w:sz w:val="28"/>
          <w:szCs w:val="28"/>
        </w:rPr>
        <w:t>работать</w:t>
      </w:r>
      <w:r w:rsidRPr="00EE75F0">
        <w:rPr>
          <w:sz w:val="28"/>
          <w:szCs w:val="28"/>
        </w:rPr>
        <w:t xml:space="preserve"> </w:t>
      </w:r>
      <w:r>
        <w:rPr>
          <w:sz w:val="28"/>
          <w:szCs w:val="28"/>
        </w:rPr>
        <w:t>с</w:t>
      </w:r>
      <w:r w:rsidRPr="00EE75F0">
        <w:rPr>
          <w:sz w:val="28"/>
          <w:szCs w:val="28"/>
        </w:rPr>
        <w:t xml:space="preserve"> мелки</w:t>
      </w:r>
      <w:r>
        <w:rPr>
          <w:sz w:val="28"/>
          <w:szCs w:val="28"/>
        </w:rPr>
        <w:t>ми</w:t>
      </w:r>
      <w:r w:rsidRPr="00EE75F0">
        <w:rPr>
          <w:sz w:val="28"/>
          <w:szCs w:val="28"/>
        </w:rPr>
        <w:t xml:space="preserve"> геометрически</w:t>
      </w:r>
      <w:r>
        <w:rPr>
          <w:sz w:val="28"/>
          <w:szCs w:val="28"/>
        </w:rPr>
        <w:t>ми</w:t>
      </w:r>
      <w:r w:rsidRPr="00EE75F0">
        <w:rPr>
          <w:sz w:val="28"/>
          <w:szCs w:val="28"/>
        </w:rPr>
        <w:t xml:space="preserve"> фигур</w:t>
      </w:r>
      <w:r>
        <w:rPr>
          <w:sz w:val="28"/>
          <w:szCs w:val="28"/>
        </w:rPr>
        <w:t>ами</w:t>
      </w:r>
      <w:r w:rsidRPr="00EE75F0">
        <w:rPr>
          <w:sz w:val="28"/>
          <w:szCs w:val="28"/>
        </w:rPr>
        <w:t>.</w:t>
      </w:r>
    </w:p>
    <w:p w:rsidR="00B5675A" w:rsidRPr="00EE75F0" w:rsidRDefault="00B5675A" w:rsidP="00B5675A">
      <w:pPr>
        <w:spacing w:line="360" w:lineRule="auto"/>
        <w:ind w:firstLine="709"/>
        <w:jc w:val="left"/>
        <w:rPr>
          <w:rFonts w:ascii="Times New Roman" w:hAnsi="Times New Roman"/>
          <w:sz w:val="28"/>
          <w:szCs w:val="28"/>
        </w:rPr>
      </w:pPr>
    </w:p>
    <w:p w:rsidR="00B5675A" w:rsidRPr="00D67363" w:rsidRDefault="00B5675A" w:rsidP="00B5675A">
      <w:pPr>
        <w:spacing w:line="360" w:lineRule="auto"/>
        <w:jc w:val="left"/>
        <w:rPr>
          <w:rFonts w:ascii="Times New Roman" w:hAnsi="Times New Roman"/>
          <w:b/>
          <w:sz w:val="28"/>
          <w:szCs w:val="28"/>
        </w:rPr>
      </w:pPr>
      <w:r w:rsidRPr="00D67363">
        <w:rPr>
          <w:rFonts w:ascii="Times New Roman" w:hAnsi="Times New Roman"/>
          <w:b/>
          <w:sz w:val="28"/>
          <w:szCs w:val="28"/>
        </w:rPr>
        <w:t>7 блок</w:t>
      </w:r>
    </w:p>
    <w:p w:rsidR="00B5675A" w:rsidRPr="00D67363" w:rsidRDefault="00B5675A" w:rsidP="00B5675A">
      <w:pPr>
        <w:pStyle w:val="ad"/>
        <w:numPr>
          <w:ilvl w:val="0"/>
          <w:numId w:val="34"/>
        </w:numPr>
        <w:shd w:val="clear" w:color="auto" w:fill="FFFFFF"/>
        <w:spacing w:before="0" w:beforeAutospacing="0" w:after="0" w:afterAutospacing="0" w:line="360" w:lineRule="auto"/>
        <w:rPr>
          <w:rStyle w:val="ae"/>
          <w:b w:val="0"/>
          <w:bCs w:val="0"/>
          <w:sz w:val="28"/>
          <w:szCs w:val="28"/>
        </w:rPr>
      </w:pPr>
      <w:r>
        <w:rPr>
          <w:sz w:val="28"/>
          <w:szCs w:val="28"/>
        </w:rPr>
        <w:t>Г</w:t>
      </w:r>
      <w:r w:rsidRPr="00EE75F0">
        <w:rPr>
          <w:sz w:val="28"/>
          <w:szCs w:val="28"/>
        </w:rPr>
        <w:t>рафическ</w:t>
      </w:r>
      <w:r>
        <w:rPr>
          <w:sz w:val="28"/>
          <w:szCs w:val="28"/>
        </w:rPr>
        <w:t>ая</w:t>
      </w:r>
      <w:r w:rsidRPr="00EE75F0">
        <w:rPr>
          <w:rStyle w:val="apple-converted-space"/>
          <w:sz w:val="28"/>
          <w:szCs w:val="28"/>
        </w:rPr>
        <w:t> </w:t>
      </w:r>
      <w:r w:rsidRPr="00EE75F0">
        <w:rPr>
          <w:rStyle w:val="ae"/>
          <w:rFonts w:eastAsia="Calibri"/>
          <w:b w:val="0"/>
          <w:sz w:val="28"/>
          <w:szCs w:val="28"/>
          <w:bdr w:val="none" w:sz="0" w:space="0" w:color="auto" w:frame="1"/>
        </w:rPr>
        <w:t>моторик</w:t>
      </w:r>
      <w:r>
        <w:rPr>
          <w:rStyle w:val="ae"/>
          <w:rFonts w:eastAsia="Calibri"/>
          <w:b w:val="0"/>
          <w:sz w:val="28"/>
          <w:szCs w:val="28"/>
          <w:bdr w:val="none" w:sz="0" w:space="0" w:color="auto" w:frame="1"/>
        </w:rPr>
        <w:t>а</w:t>
      </w:r>
    </w:p>
    <w:p w:rsidR="00B5675A" w:rsidRDefault="00B5675A" w:rsidP="00B5675A">
      <w:pPr>
        <w:pStyle w:val="ad"/>
        <w:shd w:val="clear" w:color="auto" w:fill="FFFFFF"/>
        <w:spacing w:before="0" w:beforeAutospacing="0" w:after="0" w:afterAutospacing="0" w:line="360" w:lineRule="auto"/>
        <w:ind w:left="777"/>
        <w:rPr>
          <w:sz w:val="28"/>
          <w:szCs w:val="28"/>
          <w:shd w:val="clear" w:color="auto" w:fill="FFFFFF"/>
        </w:rPr>
      </w:pPr>
      <w:r>
        <w:rPr>
          <w:rStyle w:val="ae"/>
          <w:rFonts w:eastAsia="Calibri"/>
          <w:b w:val="0"/>
          <w:sz w:val="28"/>
          <w:szCs w:val="28"/>
          <w:bdr w:val="none" w:sz="0" w:space="0" w:color="auto" w:frame="1"/>
        </w:rPr>
        <w:t xml:space="preserve">Цель: </w:t>
      </w:r>
      <w:r w:rsidRPr="00EE75F0">
        <w:rPr>
          <w:sz w:val="28"/>
          <w:szCs w:val="28"/>
          <w:shd w:val="clear" w:color="auto" w:fill="FFFFFF"/>
        </w:rPr>
        <w:t>разви</w:t>
      </w:r>
      <w:r>
        <w:rPr>
          <w:sz w:val="28"/>
          <w:szCs w:val="28"/>
          <w:shd w:val="clear" w:color="auto" w:fill="FFFFFF"/>
        </w:rPr>
        <w:t xml:space="preserve">вать </w:t>
      </w:r>
      <w:r w:rsidRPr="00EE75F0">
        <w:rPr>
          <w:sz w:val="28"/>
          <w:szCs w:val="28"/>
          <w:shd w:val="clear" w:color="auto" w:fill="FFFFFF"/>
        </w:rPr>
        <w:t>функциональн</w:t>
      </w:r>
      <w:r>
        <w:rPr>
          <w:sz w:val="28"/>
          <w:szCs w:val="28"/>
          <w:shd w:val="clear" w:color="auto" w:fill="FFFFFF"/>
        </w:rPr>
        <w:t>ые</w:t>
      </w:r>
      <w:r w:rsidRPr="00EE75F0">
        <w:rPr>
          <w:sz w:val="28"/>
          <w:szCs w:val="28"/>
          <w:shd w:val="clear" w:color="auto" w:fill="FFFFFF"/>
        </w:rPr>
        <w:t xml:space="preserve"> возможност</w:t>
      </w:r>
      <w:r>
        <w:rPr>
          <w:sz w:val="28"/>
          <w:szCs w:val="28"/>
          <w:shd w:val="clear" w:color="auto" w:fill="FFFFFF"/>
        </w:rPr>
        <w:t>и</w:t>
      </w:r>
      <w:r w:rsidRPr="00EE75F0">
        <w:rPr>
          <w:sz w:val="28"/>
          <w:szCs w:val="28"/>
          <w:shd w:val="clear" w:color="auto" w:fill="FFFFFF"/>
        </w:rPr>
        <w:t xml:space="preserve"> кистей и пальцев рук</w:t>
      </w:r>
      <w:r>
        <w:rPr>
          <w:sz w:val="28"/>
          <w:szCs w:val="28"/>
          <w:shd w:val="clear" w:color="auto" w:fill="FFFFFF"/>
        </w:rPr>
        <w:t>.</w:t>
      </w:r>
    </w:p>
    <w:p w:rsidR="00B5675A" w:rsidRDefault="00B5675A" w:rsidP="00B5675A">
      <w:pPr>
        <w:pStyle w:val="ad"/>
        <w:shd w:val="clear" w:color="auto" w:fill="FFFFFF"/>
        <w:spacing w:before="0" w:beforeAutospacing="0" w:after="0" w:afterAutospacing="0" w:line="360" w:lineRule="auto"/>
        <w:ind w:left="777"/>
        <w:rPr>
          <w:sz w:val="28"/>
          <w:szCs w:val="28"/>
          <w:shd w:val="clear" w:color="auto" w:fill="FFFFFF"/>
        </w:rPr>
      </w:pPr>
    </w:p>
    <w:p w:rsidR="00B5675A" w:rsidRPr="007D292A" w:rsidRDefault="00B5675A" w:rsidP="00B5675A">
      <w:pPr>
        <w:spacing w:line="360" w:lineRule="auto"/>
        <w:jc w:val="left"/>
        <w:rPr>
          <w:rFonts w:ascii="Times New Roman" w:hAnsi="Times New Roman"/>
          <w:sz w:val="28"/>
          <w:szCs w:val="28"/>
        </w:rPr>
      </w:pPr>
    </w:p>
    <w:p w:rsidR="00B5675A" w:rsidRPr="003672C5" w:rsidRDefault="00B5675A" w:rsidP="00B5675A">
      <w:pPr>
        <w:spacing w:line="360" w:lineRule="auto"/>
        <w:ind w:firstLine="709"/>
        <w:rPr>
          <w:rFonts w:ascii="Times New Roman" w:hAnsi="Times New Roman"/>
          <w:b/>
          <w:sz w:val="28"/>
          <w:szCs w:val="28"/>
        </w:rPr>
      </w:pPr>
      <w:r w:rsidRPr="003672C5">
        <w:rPr>
          <w:rFonts w:ascii="Times New Roman" w:hAnsi="Times New Roman"/>
          <w:b/>
          <w:sz w:val="28"/>
          <w:szCs w:val="28"/>
        </w:rPr>
        <w:t>Учебно-тематический план</w:t>
      </w:r>
    </w:p>
    <w:p w:rsidR="00B5675A" w:rsidRPr="003672C5" w:rsidRDefault="00B5675A" w:rsidP="00B5675A">
      <w:pPr>
        <w:suppressAutoHyphens/>
        <w:spacing w:line="360" w:lineRule="auto"/>
        <w:ind w:left="720"/>
        <w:rPr>
          <w:rFonts w:ascii="Times New Roman" w:hAnsi="Times New Roman"/>
          <w:b/>
          <w:sz w:val="28"/>
          <w:szCs w:val="28"/>
        </w:rPr>
      </w:pPr>
    </w:p>
    <w:tbl>
      <w:tblPr>
        <w:tblW w:w="5000" w:type="pct"/>
        <w:tblLook w:val="0000" w:firstRow="0" w:lastRow="0" w:firstColumn="0" w:lastColumn="0" w:noHBand="0" w:noVBand="0"/>
      </w:tblPr>
      <w:tblGrid>
        <w:gridCol w:w="690"/>
        <w:gridCol w:w="6520"/>
        <w:gridCol w:w="3472"/>
      </w:tblGrid>
      <w:tr w:rsidR="00B5675A" w:rsidRPr="003672C5" w:rsidTr="00C36EBA">
        <w:trPr>
          <w:trHeight w:val="375"/>
        </w:trPr>
        <w:tc>
          <w:tcPr>
            <w:tcW w:w="323" w:type="pct"/>
            <w:vMerge w:val="restart"/>
            <w:tcBorders>
              <w:top w:val="single" w:sz="4" w:space="0" w:color="000000"/>
              <w:left w:val="single" w:sz="4" w:space="0" w:color="000000"/>
            </w:tcBorders>
            <w:shd w:val="clear" w:color="auto" w:fill="auto"/>
          </w:tcPr>
          <w:p w:rsidR="00B5675A" w:rsidRPr="003672C5" w:rsidRDefault="00B5675A" w:rsidP="00C36EBA">
            <w:pPr>
              <w:snapToGrid w:val="0"/>
              <w:spacing w:line="360" w:lineRule="auto"/>
              <w:rPr>
                <w:rFonts w:ascii="Times New Roman" w:hAnsi="Times New Roman"/>
                <w:b/>
                <w:sz w:val="28"/>
                <w:szCs w:val="28"/>
              </w:rPr>
            </w:pPr>
            <w:r w:rsidRPr="003672C5">
              <w:rPr>
                <w:rFonts w:ascii="Times New Roman" w:hAnsi="Times New Roman"/>
                <w:b/>
                <w:sz w:val="28"/>
                <w:szCs w:val="28"/>
              </w:rPr>
              <w:t>№ п/п</w:t>
            </w:r>
          </w:p>
        </w:tc>
        <w:tc>
          <w:tcPr>
            <w:tcW w:w="3052" w:type="pct"/>
            <w:vMerge w:val="restart"/>
            <w:tcBorders>
              <w:top w:val="single" w:sz="4" w:space="0" w:color="000000"/>
              <w:left w:val="single" w:sz="4" w:space="0" w:color="000000"/>
            </w:tcBorders>
            <w:shd w:val="clear" w:color="auto" w:fill="auto"/>
          </w:tcPr>
          <w:p w:rsidR="00B5675A" w:rsidRPr="003672C5" w:rsidRDefault="00B5675A" w:rsidP="00C36EBA">
            <w:pPr>
              <w:snapToGrid w:val="0"/>
              <w:spacing w:line="360" w:lineRule="auto"/>
              <w:rPr>
                <w:rFonts w:ascii="Times New Roman" w:hAnsi="Times New Roman"/>
                <w:b/>
                <w:sz w:val="28"/>
                <w:szCs w:val="28"/>
              </w:rPr>
            </w:pPr>
          </w:p>
          <w:p w:rsidR="00B5675A" w:rsidRPr="003672C5" w:rsidRDefault="00B5675A" w:rsidP="00C36EBA">
            <w:pPr>
              <w:spacing w:line="360" w:lineRule="auto"/>
              <w:rPr>
                <w:rFonts w:ascii="Times New Roman" w:hAnsi="Times New Roman"/>
                <w:b/>
                <w:sz w:val="28"/>
                <w:szCs w:val="28"/>
              </w:rPr>
            </w:pPr>
            <w:r w:rsidRPr="003672C5">
              <w:rPr>
                <w:rFonts w:ascii="Times New Roman" w:hAnsi="Times New Roman"/>
                <w:b/>
                <w:sz w:val="28"/>
                <w:szCs w:val="28"/>
              </w:rPr>
              <w:t>Наименование темы</w:t>
            </w:r>
          </w:p>
        </w:tc>
        <w:tc>
          <w:tcPr>
            <w:tcW w:w="1625" w:type="pct"/>
            <w:tcBorders>
              <w:top w:val="single" w:sz="4" w:space="0" w:color="000000"/>
              <w:left w:val="single" w:sz="4" w:space="0" w:color="000000"/>
              <w:right w:val="single" w:sz="4" w:space="0" w:color="000000"/>
            </w:tcBorders>
            <w:shd w:val="clear" w:color="auto" w:fill="auto"/>
          </w:tcPr>
          <w:p w:rsidR="00B5675A" w:rsidRPr="003672C5" w:rsidRDefault="00B5675A" w:rsidP="00C36EBA">
            <w:pPr>
              <w:snapToGrid w:val="0"/>
              <w:spacing w:line="360" w:lineRule="auto"/>
              <w:rPr>
                <w:rFonts w:ascii="Times New Roman" w:hAnsi="Times New Roman"/>
                <w:b/>
                <w:sz w:val="28"/>
                <w:szCs w:val="28"/>
              </w:rPr>
            </w:pPr>
            <w:r w:rsidRPr="003672C5">
              <w:rPr>
                <w:rFonts w:ascii="Times New Roman" w:hAnsi="Times New Roman"/>
                <w:b/>
                <w:sz w:val="28"/>
                <w:szCs w:val="28"/>
              </w:rPr>
              <w:t>Кол-во часов</w:t>
            </w:r>
          </w:p>
        </w:tc>
      </w:tr>
      <w:tr w:rsidR="00B5675A" w:rsidRPr="003672C5" w:rsidTr="00C36EBA">
        <w:trPr>
          <w:trHeight w:val="270"/>
        </w:trPr>
        <w:tc>
          <w:tcPr>
            <w:tcW w:w="323" w:type="pct"/>
            <w:vMerge/>
            <w:tcBorders>
              <w:left w:val="single" w:sz="4" w:space="0" w:color="000000"/>
              <w:bottom w:val="single" w:sz="4" w:space="0" w:color="000000"/>
            </w:tcBorders>
            <w:shd w:val="clear" w:color="auto" w:fill="auto"/>
          </w:tcPr>
          <w:p w:rsidR="00B5675A" w:rsidRPr="003672C5" w:rsidRDefault="00B5675A" w:rsidP="00C36EBA">
            <w:pPr>
              <w:snapToGrid w:val="0"/>
              <w:spacing w:line="360" w:lineRule="auto"/>
              <w:rPr>
                <w:rFonts w:ascii="Times New Roman" w:hAnsi="Times New Roman"/>
                <w:b/>
                <w:sz w:val="28"/>
                <w:szCs w:val="28"/>
              </w:rPr>
            </w:pPr>
          </w:p>
        </w:tc>
        <w:tc>
          <w:tcPr>
            <w:tcW w:w="3052" w:type="pct"/>
            <w:vMerge/>
            <w:tcBorders>
              <w:left w:val="single" w:sz="4" w:space="0" w:color="000000"/>
              <w:bottom w:val="single" w:sz="4" w:space="0" w:color="000000"/>
            </w:tcBorders>
            <w:shd w:val="clear" w:color="auto" w:fill="auto"/>
          </w:tcPr>
          <w:p w:rsidR="00B5675A" w:rsidRPr="003672C5" w:rsidRDefault="00B5675A" w:rsidP="00C36EBA">
            <w:pPr>
              <w:snapToGrid w:val="0"/>
              <w:spacing w:line="360" w:lineRule="auto"/>
              <w:rPr>
                <w:rFonts w:ascii="Times New Roman" w:hAnsi="Times New Roman"/>
                <w:b/>
                <w:sz w:val="28"/>
                <w:szCs w:val="28"/>
              </w:rPr>
            </w:pPr>
          </w:p>
        </w:tc>
        <w:tc>
          <w:tcPr>
            <w:tcW w:w="1625" w:type="pct"/>
            <w:tcBorders>
              <w:left w:val="single" w:sz="4" w:space="0" w:color="000000"/>
              <w:bottom w:val="single" w:sz="4" w:space="0" w:color="000000"/>
              <w:right w:val="single" w:sz="4" w:space="0" w:color="000000"/>
            </w:tcBorders>
            <w:shd w:val="clear" w:color="auto" w:fill="auto"/>
          </w:tcPr>
          <w:p w:rsidR="00B5675A" w:rsidRPr="003672C5" w:rsidRDefault="00B5675A" w:rsidP="00C36EBA">
            <w:pPr>
              <w:snapToGrid w:val="0"/>
              <w:spacing w:line="360" w:lineRule="auto"/>
              <w:rPr>
                <w:rFonts w:ascii="Times New Roman" w:hAnsi="Times New Roman"/>
                <w:sz w:val="28"/>
                <w:szCs w:val="28"/>
              </w:rPr>
            </w:pPr>
          </w:p>
        </w:tc>
      </w:tr>
      <w:tr w:rsidR="00B5675A" w:rsidRPr="003672C5" w:rsidTr="00C36EBA">
        <w:tc>
          <w:tcPr>
            <w:tcW w:w="323" w:type="pct"/>
            <w:tcBorders>
              <w:top w:val="single" w:sz="4" w:space="0" w:color="000000"/>
              <w:left w:val="single" w:sz="4" w:space="0" w:color="000000"/>
              <w:bottom w:val="single" w:sz="4" w:space="0" w:color="000000"/>
            </w:tcBorders>
            <w:shd w:val="clear" w:color="auto" w:fill="auto"/>
          </w:tcPr>
          <w:p w:rsidR="00B5675A" w:rsidRPr="003672C5" w:rsidRDefault="00B5675A" w:rsidP="00C36EBA">
            <w:pPr>
              <w:snapToGrid w:val="0"/>
              <w:spacing w:line="360" w:lineRule="auto"/>
              <w:rPr>
                <w:rFonts w:ascii="Times New Roman" w:hAnsi="Times New Roman"/>
                <w:b/>
                <w:sz w:val="28"/>
                <w:szCs w:val="28"/>
              </w:rPr>
            </w:pPr>
            <w:r w:rsidRPr="003672C5">
              <w:rPr>
                <w:rFonts w:ascii="Times New Roman" w:hAnsi="Times New Roman"/>
                <w:b/>
                <w:sz w:val="28"/>
                <w:szCs w:val="28"/>
              </w:rPr>
              <w:t>1</w:t>
            </w:r>
          </w:p>
        </w:tc>
        <w:tc>
          <w:tcPr>
            <w:tcW w:w="3052" w:type="pct"/>
            <w:tcBorders>
              <w:top w:val="single" w:sz="4" w:space="0" w:color="000000"/>
              <w:left w:val="single" w:sz="4" w:space="0" w:color="000000"/>
              <w:bottom w:val="single" w:sz="4" w:space="0" w:color="000000"/>
            </w:tcBorders>
            <w:shd w:val="clear" w:color="auto" w:fill="auto"/>
          </w:tcPr>
          <w:p w:rsidR="00B5675A" w:rsidRPr="00DC342E" w:rsidRDefault="00B5675A" w:rsidP="00DC342E">
            <w:pPr>
              <w:spacing w:line="360" w:lineRule="auto"/>
              <w:ind w:left="57"/>
              <w:jc w:val="left"/>
              <w:rPr>
                <w:rFonts w:ascii="Times New Roman" w:hAnsi="Times New Roman"/>
                <w:bCs/>
                <w:sz w:val="28"/>
                <w:szCs w:val="28"/>
                <w:bdr w:val="none" w:sz="0" w:space="0" w:color="auto" w:frame="1"/>
                <w:shd w:val="clear" w:color="auto" w:fill="FFFFFF"/>
              </w:rPr>
            </w:pPr>
            <w:r w:rsidRPr="00DC342E">
              <w:rPr>
                <w:rStyle w:val="ae"/>
                <w:rFonts w:ascii="Times New Roman" w:hAnsi="Times New Roman"/>
                <w:b w:val="0"/>
                <w:sz w:val="28"/>
                <w:szCs w:val="28"/>
                <w:bdr w:val="none" w:sz="0" w:space="0" w:color="auto" w:frame="1"/>
                <w:shd w:val="clear" w:color="auto" w:fill="FFFFFF"/>
              </w:rPr>
              <w:t>Рисование пластилином.</w:t>
            </w:r>
          </w:p>
        </w:tc>
        <w:tc>
          <w:tcPr>
            <w:tcW w:w="1625" w:type="pct"/>
            <w:tcBorders>
              <w:top w:val="single" w:sz="4" w:space="0" w:color="000000"/>
              <w:left w:val="single" w:sz="4" w:space="0" w:color="000000"/>
              <w:bottom w:val="single" w:sz="4" w:space="0" w:color="000000"/>
              <w:right w:val="single" w:sz="4" w:space="0" w:color="000000"/>
            </w:tcBorders>
            <w:shd w:val="clear" w:color="auto" w:fill="auto"/>
          </w:tcPr>
          <w:p w:rsidR="00B5675A" w:rsidRPr="00B270BA" w:rsidRDefault="00B5675A" w:rsidP="00C36EBA">
            <w:pPr>
              <w:snapToGrid w:val="0"/>
              <w:spacing w:line="360" w:lineRule="auto"/>
              <w:rPr>
                <w:rFonts w:ascii="Times New Roman" w:hAnsi="Times New Roman"/>
                <w:sz w:val="28"/>
                <w:szCs w:val="28"/>
              </w:rPr>
            </w:pPr>
            <w:r w:rsidRPr="00B270BA">
              <w:rPr>
                <w:rFonts w:ascii="Times New Roman" w:hAnsi="Times New Roman"/>
                <w:sz w:val="28"/>
                <w:szCs w:val="28"/>
              </w:rPr>
              <w:t>1 час</w:t>
            </w:r>
          </w:p>
        </w:tc>
      </w:tr>
      <w:tr w:rsidR="00B5675A" w:rsidRPr="003672C5" w:rsidTr="00C36EBA">
        <w:tc>
          <w:tcPr>
            <w:tcW w:w="323" w:type="pct"/>
            <w:tcBorders>
              <w:top w:val="single" w:sz="4" w:space="0" w:color="000000"/>
              <w:left w:val="single" w:sz="4" w:space="0" w:color="000000"/>
              <w:bottom w:val="single" w:sz="4" w:space="0" w:color="000000"/>
            </w:tcBorders>
            <w:shd w:val="clear" w:color="auto" w:fill="auto"/>
          </w:tcPr>
          <w:p w:rsidR="00B5675A" w:rsidRPr="003672C5" w:rsidRDefault="00B5675A" w:rsidP="00C36EBA">
            <w:pPr>
              <w:snapToGrid w:val="0"/>
              <w:spacing w:line="360" w:lineRule="auto"/>
              <w:rPr>
                <w:rFonts w:ascii="Times New Roman" w:hAnsi="Times New Roman"/>
                <w:b/>
                <w:sz w:val="28"/>
                <w:szCs w:val="28"/>
              </w:rPr>
            </w:pPr>
            <w:r w:rsidRPr="003672C5">
              <w:rPr>
                <w:rFonts w:ascii="Times New Roman" w:hAnsi="Times New Roman"/>
                <w:b/>
                <w:sz w:val="28"/>
                <w:szCs w:val="28"/>
              </w:rPr>
              <w:t>2</w:t>
            </w:r>
          </w:p>
        </w:tc>
        <w:tc>
          <w:tcPr>
            <w:tcW w:w="3052" w:type="pct"/>
            <w:tcBorders>
              <w:top w:val="single" w:sz="4" w:space="0" w:color="000000"/>
              <w:left w:val="single" w:sz="4" w:space="0" w:color="000000"/>
              <w:bottom w:val="single" w:sz="4" w:space="0" w:color="000000"/>
            </w:tcBorders>
            <w:shd w:val="clear" w:color="auto" w:fill="auto"/>
          </w:tcPr>
          <w:p w:rsidR="00B5675A" w:rsidRPr="00DC342E" w:rsidRDefault="00B5675A" w:rsidP="00DC342E">
            <w:pPr>
              <w:spacing w:line="360" w:lineRule="auto"/>
              <w:ind w:left="57"/>
              <w:jc w:val="left"/>
              <w:rPr>
                <w:rFonts w:ascii="Times New Roman" w:hAnsi="Times New Roman"/>
                <w:sz w:val="28"/>
                <w:szCs w:val="28"/>
              </w:rPr>
            </w:pPr>
            <w:proofErr w:type="spellStart"/>
            <w:r w:rsidRPr="00DC342E">
              <w:rPr>
                <w:rFonts w:ascii="Times New Roman" w:hAnsi="Times New Roman"/>
                <w:sz w:val="28"/>
                <w:szCs w:val="28"/>
              </w:rPr>
              <w:t>Пластилинография</w:t>
            </w:r>
            <w:proofErr w:type="spellEnd"/>
          </w:p>
        </w:tc>
        <w:tc>
          <w:tcPr>
            <w:tcW w:w="1625" w:type="pct"/>
            <w:tcBorders>
              <w:top w:val="single" w:sz="4" w:space="0" w:color="000000"/>
              <w:left w:val="single" w:sz="4" w:space="0" w:color="000000"/>
              <w:bottom w:val="single" w:sz="4" w:space="0" w:color="000000"/>
              <w:right w:val="single" w:sz="4" w:space="0" w:color="000000"/>
            </w:tcBorders>
            <w:shd w:val="clear" w:color="auto" w:fill="auto"/>
          </w:tcPr>
          <w:p w:rsidR="00B5675A" w:rsidRDefault="00B5675A" w:rsidP="00C36EBA">
            <w:r w:rsidRPr="00316EC5">
              <w:rPr>
                <w:rFonts w:ascii="Times New Roman" w:hAnsi="Times New Roman"/>
                <w:sz w:val="28"/>
                <w:szCs w:val="28"/>
              </w:rPr>
              <w:t>1 час</w:t>
            </w:r>
          </w:p>
        </w:tc>
      </w:tr>
      <w:tr w:rsidR="00B5675A" w:rsidRPr="003672C5" w:rsidTr="00C36EBA">
        <w:tc>
          <w:tcPr>
            <w:tcW w:w="323" w:type="pct"/>
            <w:tcBorders>
              <w:top w:val="single" w:sz="4" w:space="0" w:color="000000"/>
              <w:left w:val="single" w:sz="4" w:space="0" w:color="000000"/>
              <w:bottom w:val="single" w:sz="4" w:space="0" w:color="000000"/>
            </w:tcBorders>
            <w:shd w:val="clear" w:color="auto" w:fill="auto"/>
          </w:tcPr>
          <w:p w:rsidR="00B5675A" w:rsidRPr="003672C5" w:rsidRDefault="00B5675A" w:rsidP="00C36EBA">
            <w:pPr>
              <w:snapToGrid w:val="0"/>
              <w:spacing w:line="360" w:lineRule="auto"/>
              <w:rPr>
                <w:rFonts w:ascii="Times New Roman" w:hAnsi="Times New Roman"/>
                <w:b/>
                <w:sz w:val="28"/>
                <w:szCs w:val="28"/>
              </w:rPr>
            </w:pPr>
            <w:r w:rsidRPr="003672C5">
              <w:rPr>
                <w:rFonts w:ascii="Times New Roman" w:hAnsi="Times New Roman"/>
                <w:b/>
                <w:sz w:val="28"/>
                <w:szCs w:val="28"/>
              </w:rPr>
              <w:t>3</w:t>
            </w:r>
          </w:p>
        </w:tc>
        <w:tc>
          <w:tcPr>
            <w:tcW w:w="3052" w:type="pct"/>
            <w:tcBorders>
              <w:top w:val="single" w:sz="4" w:space="0" w:color="000000"/>
              <w:left w:val="single" w:sz="4" w:space="0" w:color="000000"/>
              <w:bottom w:val="single" w:sz="4" w:space="0" w:color="000000"/>
            </w:tcBorders>
            <w:shd w:val="clear" w:color="auto" w:fill="auto"/>
          </w:tcPr>
          <w:p w:rsidR="00B5675A" w:rsidRPr="00B5675A" w:rsidRDefault="00B5675A" w:rsidP="00DC342E">
            <w:pPr>
              <w:pStyle w:val="ad"/>
              <w:shd w:val="clear" w:color="auto" w:fill="FFFFFF"/>
              <w:spacing w:before="0" w:beforeAutospacing="0" w:after="0" w:afterAutospacing="0" w:line="360" w:lineRule="auto"/>
              <w:ind w:left="57"/>
              <w:rPr>
                <w:sz w:val="28"/>
                <w:szCs w:val="28"/>
              </w:rPr>
            </w:pPr>
            <w:r w:rsidRPr="00B5675A">
              <w:rPr>
                <w:sz w:val="28"/>
                <w:szCs w:val="28"/>
              </w:rPr>
              <w:t xml:space="preserve">Шнуровки </w:t>
            </w:r>
          </w:p>
        </w:tc>
        <w:tc>
          <w:tcPr>
            <w:tcW w:w="1625" w:type="pct"/>
            <w:tcBorders>
              <w:top w:val="single" w:sz="4" w:space="0" w:color="000000"/>
              <w:left w:val="single" w:sz="4" w:space="0" w:color="000000"/>
              <w:bottom w:val="single" w:sz="4" w:space="0" w:color="000000"/>
              <w:right w:val="single" w:sz="4" w:space="0" w:color="000000"/>
            </w:tcBorders>
            <w:shd w:val="clear" w:color="auto" w:fill="auto"/>
          </w:tcPr>
          <w:p w:rsidR="00B5675A" w:rsidRDefault="00B5675A" w:rsidP="00C36EBA">
            <w:r w:rsidRPr="00316EC5">
              <w:rPr>
                <w:rFonts w:ascii="Times New Roman" w:hAnsi="Times New Roman"/>
                <w:sz w:val="28"/>
                <w:szCs w:val="28"/>
              </w:rPr>
              <w:t>1 час</w:t>
            </w:r>
          </w:p>
        </w:tc>
      </w:tr>
      <w:tr w:rsidR="00B5675A" w:rsidRPr="003672C5" w:rsidTr="00C36EBA">
        <w:tc>
          <w:tcPr>
            <w:tcW w:w="323" w:type="pct"/>
            <w:tcBorders>
              <w:top w:val="single" w:sz="4" w:space="0" w:color="000000"/>
              <w:left w:val="single" w:sz="4" w:space="0" w:color="000000"/>
              <w:bottom w:val="single" w:sz="4" w:space="0" w:color="000000"/>
            </w:tcBorders>
            <w:shd w:val="clear" w:color="auto" w:fill="auto"/>
          </w:tcPr>
          <w:p w:rsidR="00B5675A" w:rsidRPr="003672C5" w:rsidRDefault="00B5675A" w:rsidP="00C36EBA">
            <w:pPr>
              <w:snapToGrid w:val="0"/>
              <w:spacing w:line="360" w:lineRule="auto"/>
              <w:rPr>
                <w:rFonts w:ascii="Times New Roman" w:hAnsi="Times New Roman"/>
                <w:b/>
                <w:sz w:val="28"/>
                <w:szCs w:val="28"/>
                <w:lang w:val="en-US"/>
              </w:rPr>
            </w:pPr>
            <w:r w:rsidRPr="003672C5">
              <w:rPr>
                <w:rFonts w:ascii="Times New Roman" w:hAnsi="Times New Roman"/>
                <w:b/>
                <w:sz w:val="28"/>
                <w:szCs w:val="28"/>
                <w:lang w:val="en-US"/>
              </w:rPr>
              <w:t>4</w:t>
            </w:r>
          </w:p>
        </w:tc>
        <w:tc>
          <w:tcPr>
            <w:tcW w:w="3052" w:type="pct"/>
            <w:tcBorders>
              <w:top w:val="single" w:sz="4" w:space="0" w:color="000000"/>
              <w:left w:val="single" w:sz="4" w:space="0" w:color="000000"/>
              <w:bottom w:val="single" w:sz="4" w:space="0" w:color="000000"/>
            </w:tcBorders>
            <w:shd w:val="clear" w:color="auto" w:fill="auto"/>
          </w:tcPr>
          <w:p w:rsidR="00B5675A" w:rsidRPr="003672C5" w:rsidRDefault="00B5675A" w:rsidP="00DC342E">
            <w:pPr>
              <w:pStyle w:val="ad"/>
              <w:shd w:val="clear" w:color="auto" w:fill="FFFFFF"/>
              <w:spacing w:before="0" w:beforeAutospacing="0" w:after="0" w:afterAutospacing="0" w:line="360" w:lineRule="auto"/>
              <w:ind w:left="57"/>
              <w:rPr>
                <w:sz w:val="28"/>
                <w:szCs w:val="28"/>
              </w:rPr>
            </w:pPr>
            <w:r w:rsidRPr="00B5675A">
              <w:rPr>
                <w:sz w:val="28"/>
                <w:szCs w:val="28"/>
              </w:rPr>
              <w:t xml:space="preserve">Шнуровки </w:t>
            </w:r>
          </w:p>
        </w:tc>
        <w:tc>
          <w:tcPr>
            <w:tcW w:w="1625" w:type="pct"/>
            <w:tcBorders>
              <w:top w:val="single" w:sz="4" w:space="0" w:color="000000"/>
              <w:left w:val="single" w:sz="4" w:space="0" w:color="000000"/>
              <w:bottom w:val="single" w:sz="4" w:space="0" w:color="000000"/>
              <w:right w:val="single" w:sz="4" w:space="0" w:color="000000"/>
            </w:tcBorders>
            <w:shd w:val="clear" w:color="auto" w:fill="auto"/>
          </w:tcPr>
          <w:p w:rsidR="00B5675A" w:rsidRDefault="00B5675A" w:rsidP="00C36EBA">
            <w:r w:rsidRPr="00316EC5">
              <w:rPr>
                <w:rFonts w:ascii="Times New Roman" w:hAnsi="Times New Roman"/>
                <w:sz w:val="28"/>
                <w:szCs w:val="28"/>
              </w:rPr>
              <w:t>1 час</w:t>
            </w:r>
          </w:p>
        </w:tc>
      </w:tr>
      <w:tr w:rsidR="00B5675A" w:rsidRPr="003672C5" w:rsidTr="00C36EBA">
        <w:tc>
          <w:tcPr>
            <w:tcW w:w="323" w:type="pct"/>
            <w:tcBorders>
              <w:top w:val="single" w:sz="4" w:space="0" w:color="000000"/>
              <w:left w:val="single" w:sz="4" w:space="0" w:color="000000"/>
              <w:bottom w:val="single" w:sz="4" w:space="0" w:color="000000"/>
            </w:tcBorders>
            <w:shd w:val="clear" w:color="auto" w:fill="auto"/>
          </w:tcPr>
          <w:p w:rsidR="00B5675A" w:rsidRPr="003672C5" w:rsidRDefault="00B5675A" w:rsidP="00C36EBA">
            <w:pPr>
              <w:snapToGrid w:val="0"/>
              <w:spacing w:line="360" w:lineRule="auto"/>
              <w:rPr>
                <w:rFonts w:ascii="Times New Roman" w:hAnsi="Times New Roman"/>
                <w:b/>
                <w:sz w:val="28"/>
                <w:szCs w:val="28"/>
              </w:rPr>
            </w:pPr>
            <w:r w:rsidRPr="003672C5">
              <w:rPr>
                <w:rFonts w:ascii="Times New Roman" w:hAnsi="Times New Roman"/>
                <w:b/>
                <w:sz w:val="28"/>
                <w:szCs w:val="28"/>
              </w:rPr>
              <w:lastRenderedPageBreak/>
              <w:t>5</w:t>
            </w:r>
          </w:p>
        </w:tc>
        <w:tc>
          <w:tcPr>
            <w:tcW w:w="3052" w:type="pct"/>
            <w:tcBorders>
              <w:top w:val="single" w:sz="4" w:space="0" w:color="000000"/>
              <w:left w:val="single" w:sz="4" w:space="0" w:color="000000"/>
              <w:bottom w:val="single" w:sz="4" w:space="0" w:color="000000"/>
            </w:tcBorders>
            <w:shd w:val="clear" w:color="auto" w:fill="auto"/>
          </w:tcPr>
          <w:p w:rsidR="00B5675A" w:rsidRPr="00DC342E" w:rsidRDefault="00B5675A" w:rsidP="00DC342E">
            <w:pPr>
              <w:spacing w:line="360" w:lineRule="auto"/>
              <w:ind w:left="57"/>
              <w:jc w:val="left"/>
              <w:rPr>
                <w:rFonts w:ascii="Times New Roman" w:hAnsi="Times New Roman"/>
                <w:sz w:val="28"/>
                <w:szCs w:val="28"/>
              </w:rPr>
            </w:pPr>
            <w:r w:rsidRPr="00DC342E">
              <w:rPr>
                <w:rFonts w:ascii="Times New Roman" w:hAnsi="Times New Roman"/>
                <w:sz w:val="28"/>
                <w:szCs w:val="28"/>
              </w:rPr>
              <w:t>Крупа</w:t>
            </w:r>
          </w:p>
        </w:tc>
        <w:tc>
          <w:tcPr>
            <w:tcW w:w="1625" w:type="pct"/>
            <w:tcBorders>
              <w:top w:val="single" w:sz="4" w:space="0" w:color="000000"/>
              <w:left w:val="single" w:sz="4" w:space="0" w:color="000000"/>
              <w:bottom w:val="single" w:sz="4" w:space="0" w:color="000000"/>
              <w:right w:val="single" w:sz="4" w:space="0" w:color="000000"/>
            </w:tcBorders>
            <w:shd w:val="clear" w:color="auto" w:fill="auto"/>
          </w:tcPr>
          <w:p w:rsidR="00B5675A" w:rsidRDefault="00B5675A" w:rsidP="00C36EBA">
            <w:r w:rsidRPr="00316EC5">
              <w:rPr>
                <w:rFonts w:ascii="Times New Roman" w:hAnsi="Times New Roman"/>
                <w:sz w:val="28"/>
                <w:szCs w:val="28"/>
              </w:rPr>
              <w:t>1 час</w:t>
            </w:r>
          </w:p>
        </w:tc>
      </w:tr>
      <w:tr w:rsidR="00B5675A" w:rsidRPr="003672C5" w:rsidTr="00C36EBA">
        <w:tc>
          <w:tcPr>
            <w:tcW w:w="323" w:type="pct"/>
            <w:tcBorders>
              <w:top w:val="single" w:sz="4" w:space="0" w:color="000000"/>
              <w:left w:val="single" w:sz="4" w:space="0" w:color="000000"/>
              <w:bottom w:val="single" w:sz="4" w:space="0" w:color="000000"/>
            </w:tcBorders>
            <w:shd w:val="clear" w:color="auto" w:fill="auto"/>
          </w:tcPr>
          <w:p w:rsidR="00B5675A" w:rsidRPr="003672C5" w:rsidRDefault="00B5675A" w:rsidP="00C36EBA">
            <w:pPr>
              <w:snapToGrid w:val="0"/>
              <w:spacing w:line="360" w:lineRule="auto"/>
              <w:rPr>
                <w:rFonts w:ascii="Times New Roman" w:hAnsi="Times New Roman"/>
                <w:b/>
                <w:sz w:val="28"/>
                <w:szCs w:val="28"/>
              </w:rPr>
            </w:pPr>
            <w:r w:rsidRPr="003672C5">
              <w:rPr>
                <w:rFonts w:ascii="Times New Roman" w:hAnsi="Times New Roman"/>
                <w:b/>
                <w:sz w:val="28"/>
                <w:szCs w:val="28"/>
              </w:rPr>
              <w:t>6</w:t>
            </w:r>
          </w:p>
        </w:tc>
        <w:tc>
          <w:tcPr>
            <w:tcW w:w="3052" w:type="pct"/>
            <w:tcBorders>
              <w:top w:val="single" w:sz="4" w:space="0" w:color="000000"/>
              <w:left w:val="single" w:sz="4" w:space="0" w:color="000000"/>
              <w:bottom w:val="single" w:sz="4" w:space="0" w:color="000000"/>
            </w:tcBorders>
            <w:shd w:val="clear" w:color="auto" w:fill="auto"/>
          </w:tcPr>
          <w:p w:rsidR="00B5675A" w:rsidRPr="00DC342E" w:rsidRDefault="00B5675A" w:rsidP="00DC342E">
            <w:pPr>
              <w:snapToGrid w:val="0"/>
              <w:spacing w:line="360" w:lineRule="auto"/>
              <w:ind w:left="57"/>
              <w:jc w:val="left"/>
              <w:rPr>
                <w:rFonts w:ascii="Times New Roman" w:hAnsi="Times New Roman"/>
                <w:sz w:val="28"/>
                <w:szCs w:val="28"/>
              </w:rPr>
            </w:pPr>
            <w:proofErr w:type="spellStart"/>
            <w:r w:rsidRPr="00DC342E">
              <w:rPr>
                <w:rFonts w:ascii="Times New Roman" w:hAnsi="Times New Roman"/>
                <w:sz w:val="28"/>
                <w:szCs w:val="28"/>
              </w:rPr>
              <w:t>Макарошки</w:t>
            </w:r>
            <w:proofErr w:type="spellEnd"/>
          </w:p>
        </w:tc>
        <w:tc>
          <w:tcPr>
            <w:tcW w:w="1625" w:type="pct"/>
            <w:tcBorders>
              <w:top w:val="single" w:sz="4" w:space="0" w:color="000000"/>
              <w:left w:val="single" w:sz="4" w:space="0" w:color="000000"/>
              <w:bottom w:val="single" w:sz="4" w:space="0" w:color="000000"/>
              <w:right w:val="single" w:sz="4" w:space="0" w:color="000000"/>
            </w:tcBorders>
            <w:shd w:val="clear" w:color="auto" w:fill="auto"/>
          </w:tcPr>
          <w:p w:rsidR="00B5675A" w:rsidRDefault="00B5675A" w:rsidP="00C36EBA">
            <w:r w:rsidRPr="00316EC5">
              <w:rPr>
                <w:rFonts w:ascii="Times New Roman" w:hAnsi="Times New Roman"/>
                <w:sz w:val="28"/>
                <w:szCs w:val="28"/>
              </w:rPr>
              <w:t>1 час</w:t>
            </w:r>
          </w:p>
        </w:tc>
      </w:tr>
      <w:tr w:rsidR="00B5675A" w:rsidRPr="003672C5" w:rsidTr="00C36EBA">
        <w:tc>
          <w:tcPr>
            <w:tcW w:w="323" w:type="pct"/>
            <w:tcBorders>
              <w:top w:val="single" w:sz="4" w:space="0" w:color="000000"/>
              <w:left w:val="single" w:sz="4" w:space="0" w:color="000000"/>
              <w:bottom w:val="single" w:sz="4" w:space="0" w:color="000000"/>
            </w:tcBorders>
            <w:shd w:val="clear" w:color="auto" w:fill="auto"/>
          </w:tcPr>
          <w:p w:rsidR="00B5675A" w:rsidRPr="003672C5" w:rsidRDefault="00B5675A" w:rsidP="00C36EBA">
            <w:pPr>
              <w:snapToGrid w:val="0"/>
              <w:spacing w:line="360" w:lineRule="auto"/>
              <w:rPr>
                <w:rFonts w:ascii="Times New Roman" w:hAnsi="Times New Roman"/>
                <w:b/>
                <w:sz w:val="28"/>
                <w:szCs w:val="28"/>
              </w:rPr>
            </w:pPr>
            <w:r w:rsidRPr="003672C5">
              <w:rPr>
                <w:rFonts w:ascii="Times New Roman" w:hAnsi="Times New Roman"/>
                <w:b/>
                <w:sz w:val="28"/>
                <w:szCs w:val="28"/>
              </w:rPr>
              <w:t>7</w:t>
            </w:r>
          </w:p>
        </w:tc>
        <w:tc>
          <w:tcPr>
            <w:tcW w:w="3052" w:type="pct"/>
            <w:tcBorders>
              <w:top w:val="single" w:sz="4" w:space="0" w:color="000000"/>
              <w:left w:val="single" w:sz="4" w:space="0" w:color="000000"/>
              <w:bottom w:val="single" w:sz="4" w:space="0" w:color="000000"/>
            </w:tcBorders>
            <w:shd w:val="clear" w:color="auto" w:fill="auto"/>
          </w:tcPr>
          <w:p w:rsidR="00B5675A" w:rsidRPr="00DC342E" w:rsidRDefault="00B5675A" w:rsidP="00DC342E">
            <w:pPr>
              <w:pStyle w:val="ad"/>
              <w:shd w:val="clear" w:color="auto" w:fill="FFFFFF"/>
              <w:spacing w:before="0" w:beforeAutospacing="0" w:after="0" w:afterAutospacing="0" w:line="360" w:lineRule="auto"/>
              <w:ind w:left="57"/>
              <w:rPr>
                <w:sz w:val="28"/>
                <w:szCs w:val="28"/>
              </w:rPr>
            </w:pPr>
            <w:r>
              <w:rPr>
                <w:sz w:val="28"/>
                <w:szCs w:val="28"/>
              </w:rPr>
              <w:t>Бусины.</w:t>
            </w:r>
          </w:p>
        </w:tc>
        <w:tc>
          <w:tcPr>
            <w:tcW w:w="1625" w:type="pct"/>
            <w:tcBorders>
              <w:top w:val="single" w:sz="4" w:space="0" w:color="000000"/>
              <w:left w:val="single" w:sz="4" w:space="0" w:color="000000"/>
              <w:bottom w:val="single" w:sz="4" w:space="0" w:color="000000"/>
              <w:right w:val="single" w:sz="4" w:space="0" w:color="000000"/>
            </w:tcBorders>
            <w:shd w:val="clear" w:color="auto" w:fill="auto"/>
          </w:tcPr>
          <w:p w:rsidR="00B5675A" w:rsidRDefault="00B5675A" w:rsidP="00C36EBA">
            <w:r w:rsidRPr="00316EC5">
              <w:rPr>
                <w:rFonts w:ascii="Times New Roman" w:hAnsi="Times New Roman"/>
                <w:sz w:val="28"/>
                <w:szCs w:val="28"/>
              </w:rPr>
              <w:t>1 час</w:t>
            </w:r>
          </w:p>
        </w:tc>
      </w:tr>
      <w:tr w:rsidR="00B5675A" w:rsidRPr="003672C5" w:rsidTr="00C36EBA">
        <w:tc>
          <w:tcPr>
            <w:tcW w:w="323" w:type="pct"/>
            <w:tcBorders>
              <w:top w:val="single" w:sz="4" w:space="0" w:color="000000"/>
              <w:left w:val="single" w:sz="4" w:space="0" w:color="000000"/>
              <w:bottom w:val="single" w:sz="4" w:space="0" w:color="000000"/>
            </w:tcBorders>
            <w:shd w:val="clear" w:color="auto" w:fill="auto"/>
          </w:tcPr>
          <w:p w:rsidR="00B5675A" w:rsidRPr="003672C5" w:rsidRDefault="00B5675A" w:rsidP="00C36EBA">
            <w:pPr>
              <w:snapToGrid w:val="0"/>
              <w:spacing w:line="360" w:lineRule="auto"/>
              <w:rPr>
                <w:rFonts w:ascii="Times New Roman" w:hAnsi="Times New Roman"/>
                <w:b/>
                <w:sz w:val="28"/>
                <w:szCs w:val="28"/>
              </w:rPr>
            </w:pPr>
            <w:r w:rsidRPr="003672C5">
              <w:rPr>
                <w:rFonts w:ascii="Times New Roman" w:hAnsi="Times New Roman"/>
                <w:b/>
                <w:sz w:val="28"/>
                <w:szCs w:val="28"/>
              </w:rPr>
              <w:t>8</w:t>
            </w:r>
          </w:p>
        </w:tc>
        <w:tc>
          <w:tcPr>
            <w:tcW w:w="3052" w:type="pct"/>
            <w:tcBorders>
              <w:top w:val="single" w:sz="4" w:space="0" w:color="000000"/>
              <w:left w:val="single" w:sz="4" w:space="0" w:color="000000"/>
              <w:bottom w:val="single" w:sz="4" w:space="0" w:color="000000"/>
            </w:tcBorders>
            <w:shd w:val="clear" w:color="auto" w:fill="auto"/>
          </w:tcPr>
          <w:p w:rsidR="00B5675A" w:rsidRPr="00DC342E" w:rsidRDefault="00B5675A" w:rsidP="00DC342E">
            <w:pPr>
              <w:suppressAutoHyphens/>
              <w:spacing w:line="360" w:lineRule="auto"/>
              <w:ind w:left="57"/>
              <w:jc w:val="left"/>
              <w:rPr>
                <w:rFonts w:ascii="Times New Roman" w:hAnsi="Times New Roman"/>
                <w:sz w:val="28"/>
                <w:szCs w:val="28"/>
              </w:rPr>
            </w:pPr>
            <w:r w:rsidRPr="00DC342E">
              <w:rPr>
                <w:sz w:val="28"/>
                <w:szCs w:val="28"/>
              </w:rPr>
              <w:t>Рисуем бусами.</w:t>
            </w:r>
          </w:p>
        </w:tc>
        <w:tc>
          <w:tcPr>
            <w:tcW w:w="1625" w:type="pct"/>
            <w:tcBorders>
              <w:top w:val="single" w:sz="4" w:space="0" w:color="000000"/>
              <w:left w:val="single" w:sz="4" w:space="0" w:color="000000"/>
              <w:bottom w:val="single" w:sz="4" w:space="0" w:color="000000"/>
              <w:right w:val="single" w:sz="4" w:space="0" w:color="000000"/>
            </w:tcBorders>
            <w:shd w:val="clear" w:color="auto" w:fill="auto"/>
          </w:tcPr>
          <w:p w:rsidR="00B5675A" w:rsidRDefault="00B5675A" w:rsidP="00C36EBA">
            <w:r w:rsidRPr="00316EC5">
              <w:rPr>
                <w:rFonts w:ascii="Times New Roman" w:hAnsi="Times New Roman"/>
                <w:sz w:val="28"/>
                <w:szCs w:val="28"/>
              </w:rPr>
              <w:t>1 час</w:t>
            </w:r>
          </w:p>
        </w:tc>
      </w:tr>
      <w:tr w:rsidR="00B5675A" w:rsidRPr="003672C5" w:rsidTr="00C36EBA">
        <w:tc>
          <w:tcPr>
            <w:tcW w:w="323" w:type="pct"/>
            <w:tcBorders>
              <w:top w:val="single" w:sz="4" w:space="0" w:color="000000"/>
              <w:left w:val="single" w:sz="4" w:space="0" w:color="000000"/>
              <w:bottom w:val="single" w:sz="4" w:space="0" w:color="000000"/>
            </w:tcBorders>
            <w:shd w:val="clear" w:color="auto" w:fill="auto"/>
          </w:tcPr>
          <w:p w:rsidR="00B5675A" w:rsidRPr="00DC342E" w:rsidRDefault="00DC342E" w:rsidP="00C36EBA">
            <w:pPr>
              <w:snapToGrid w:val="0"/>
              <w:spacing w:line="360" w:lineRule="auto"/>
              <w:rPr>
                <w:rFonts w:ascii="Times New Roman" w:hAnsi="Times New Roman"/>
                <w:b/>
                <w:caps/>
                <w:sz w:val="28"/>
                <w:szCs w:val="28"/>
              </w:rPr>
            </w:pPr>
            <w:r>
              <w:rPr>
                <w:rFonts w:ascii="Times New Roman" w:hAnsi="Times New Roman"/>
                <w:b/>
                <w:caps/>
                <w:sz w:val="28"/>
                <w:szCs w:val="28"/>
              </w:rPr>
              <w:t>9</w:t>
            </w:r>
          </w:p>
        </w:tc>
        <w:tc>
          <w:tcPr>
            <w:tcW w:w="3052" w:type="pct"/>
            <w:tcBorders>
              <w:top w:val="single" w:sz="4" w:space="0" w:color="000000"/>
              <w:left w:val="single" w:sz="4" w:space="0" w:color="000000"/>
              <w:bottom w:val="single" w:sz="4" w:space="0" w:color="000000"/>
            </w:tcBorders>
            <w:shd w:val="clear" w:color="auto" w:fill="auto"/>
          </w:tcPr>
          <w:p w:rsidR="00B5675A" w:rsidRPr="00DC342E" w:rsidRDefault="00B5675A" w:rsidP="00DC342E">
            <w:pPr>
              <w:spacing w:before="100" w:beforeAutospacing="1" w:after="100" w:afterAutospacing="1" w:line="360" w:lineRule="auto"/>
              <w:ind w:left="57"/>
              <w:jc w:val="left"/>
              <w:rPr>
                <w:rFonts w:ascii="Times New Roman" w:hAnsi="Times New Roman"/>
                <w:sz w:val="28"/>
                <w:szCs w:val="28"/>
              </w:rPr>
            </w:pPr>
            <w:r w:rsidRPr="00DC342E">
              <w:rPr>
                <w:rFonts w:ascii="Times New Roman" w:hAnsi="Times New Roman"/>
                <w:sz w:val="28"/>
                <w:szCs w:val="28"/>
              </w:rPr>
              <w:t>Прищепк</w:t>
            </w:r>
            <w:r w:rsidR="00DC342E">
              <w:rPr>
                <w:rFonts w:ascii="Times New Roman" w:hAnsi="Times New Roman"/>
                <w:sz w:val="28"/>
                <w:szCs w:val="28"/>
              </w:rPr>
              <w:t>и</w:t>
            </w:r>
          </w:p>
        </w:tc>
        <w:tc>
          <w:tcPr>
            <w:tcW w:w="1625" w:type="pct"/>
            <w:tcBorders>
              <w:top w:val="single" w:sz="4" w:space="0" w:color="000000"/>
              <w:left w:val="single" w:sz="4" w:space="0" w:color="000000"/>
              <w:bottom w:val="single" w:sz="4" w:space="0" w:color="000000"/>
              <w:right w:val="single" w:sz="4" w:space="0" w:color="000000"/>
            </w:tcBorders>
            <w:shd w:val="clear" w:color="auto" w:fill="auto"/>
          </w:tcPr>
          <w:p w:rsidR="00B5675A" w:rsidRDefault="00B5675A" w:rsidP="00C36EBA">
            <w:r w:rsidRPr="00316EC5">
              <w:rPr>
                <w:rFonts w:ascii="Times New Roman" w:hAnsi="Times New Roman"/>
                <w:sz w:val="28"/>
                <w:szCs w:val="28"/>
              </w:rPr>
              <w:t>1 час</w:t>
            </w:r>
          </w:p>
        </w:tc>
      </w:tr>
      <w:tr w:rsidR="00B5675A" w:rsidRPr="003672C5" w:rsidTr="00C36EBA">
        <w:tc>
          <w:tcPr>
            <w:tcW w:w="323" w:type="pct"/>
            <w:tcBorders>
              <w:top w:val="single" w:sz="4" w:space="0" w:color="000000"/>
              <w:left w:val="single" w:sz="4" w:space="0" w:color="000000"/>
              <w:bottom w:val="single" w:sz="4" w:space="0" w:color="000000"/>
            </w:tcBorders>
            <w:shd w:val="clear" w:color="auto" w:fill="auto"/>
          </w:tcPr>
          <w:p w:rsidR="00B5675A" w:rsidRPr="00DC342E" w:rsidRDefault="00DC342E" w:rsidP="00C36EBA">
            <w:pPr>
              <w:snapToGrid w:val="0"/>
              <w:spacing w:line="360" w:lineRule="auto"/>
              <w:rPr>
                <w:rFonts w:ascii="Times New Roman" w:hAnsi="Times New Roman"/>
                <w:b/>
                <w:caps/>
                <w:sz w:val="28"/>
                <w:szCs w:val="28"/>
              </w:rPr>
            </w:pPr>
            <w:r>
              <w:rPr>
                <w:rFonts w:ascii="Times New Roman" w:hAnsi="Times New Roman"/>
                <w:b/>
                <w:caps/>
                <w:sz w:val="28"/>
                <w:szCs w:val="28"/>
              </w:rPr>
              <w:t>10</w:t>
            </w:r>
          </w:p>
        </w:tc>
        <w:tc>
          <w:tcPr>
            <w:tcW w:w="3052" w:type="pct"/>
            <w:tcBorders>
              <w:top w:val="single" w:sz="4" w:space="0" w:color="000000"/>
              <w:left w:val="single" w:sz="4" w:space="0" w:color="000000"/>
              <w:bottom w:val="single" w:sz="4" w:space="0" w:color="000000"/>
            </w:tcBorders>
            <w:shd w:val="clear" w:color="auto" w:fill="auto"/>
          </w:tcPr>
          <w:p w:rsidR="00B5675A" w:rsidRPr="00DC342E" w:rsidRDefault="00B5675A" w:rsidP="00DC342E">
            <w:pPr>
              <w:pStyle w:val="ad"/>
              <w:shd w:val="clear" w:color="auto" w:fill="FFFFFF"/>
              <w:spacing w:before="152" w:beforeAutospacing="0" w:after="152" w:afterAutospacing="0" w:line="360" w:lineRule="auto"/>
              <w:rPr>
                <w:sz w:val="28"/>
                <w:szCs w:val="28"/>
              </w:rPr>
            </w:pPr>
            <w:r>
              <w:rPr>
                <w:sz w:val="28"/>
                <w:szCs w:val="28"/>
              </w:rPr>
              <w:t>Э</w:t>
            </w:r>
            <w:r w:rsidRPr="00EE75F0">
              <w:rPr>
                <w:sz w:val="28"/>
                <w:szCs w:val="28"/>
              </w:rPr>
              <w:t>лемент</w:t>
            </w:r>
            <w:r w:rsidR="00DC342E">
              <w:rPr>
                <w:sz w:val="28"/>
                <w:szCs w:val="28"/>
              </w:rPr>
              <w:t xml:space="preserve">ы </w:t>
            </w:r>
            <w:proofErr w:type="spellStart"/>
            <w:r w:rsidRPr="00EE75F0">
              <w:rPr>
                <w:sz w:val="28"/>
                <w:szCs w:val="28"/>
              </w:rPr>
              <w:t>изодеятельност</w:t>
            </w:r>
            <w:r w:rsidR="00DC342E">
              <w:rPr>
                <w:sz w:val="28"/>
                <w:szCs w:val="28"/>
              </w:rPr>
              <w:t>и</w:t>
            </w:r>
            <w:proofErr w:type="spellEnd"/>
          </w:p>
        </w:tc>
        <w:tc>
          <w:tcPr>
            <w:tcW w:w="1625" w:type="pct"/>
            <w:tcBorders>
              <w:top w:val="single" w:sz="4" w:space="0" w:color="000000"/>
              <w:left w:val="single" w:sz="4" w:space="0" w:color="000000"/>
              <w:bottom w:val="single" w:sz="4" w:space="0" w:color="000000"/>
              <w:right w:val="single" w:sz="4" w:space="0" w:color="000000"/>
            </w:tcBorders>
            <w:shd w:val="clear" w:color="auto" w:fill="auto"/>
          </w:tcPr>
          <w:p w:rsidR="00B5675A" w:rsidRDefault="00B5675A" w:rsidP="00C36EBA">
            <w:r w:rsidRPr="00316EC5">
              <w:rPr>
                <w:rFonts w:ascii="Times New Roman" w:hAnsi="Times New Roman"/>
                <w:sz w:val="28"/>
                <w:szCs w:val="28"/>
              </w:rPr>
              <w:t>1 час</w:t>
            </w:r>
          </w:p>
        </w:tc>
      </w:tr>
      <w:tr w:rsidR="00B5675A" w:rsidRPr="003672C5" w:rsidTr="00C36EBA">
        <w:tc>
          <w:tcPr>
            <w:tcW w:w="323" w:type="pct"/>
            <w:tcBorders>
              <w:top w:val="single" w:sz="4" w:space="0" w:color="000000"/>
              <w:left w:val="single" w:sz="4" w:space="0" w:color="000000"/>
              <w:bottom w:val="single" w:sz="4" w:space="0" w:color="000000"/>
            </w:tcBorders>
            <w:shd w:val="clear" w:color="auto" w:fill="auto"/>
          </w:tcPr>
          <w:p w:rsidR="00B5675A" w:rsidRPr="00DC342E" w:rsidRDefault="00DC342E" w:rsidP="00C36EBA">
            <w:pPr>
              <w:snapToGrid w:val="0"/>
              <w:spacing w:line="360" w:lineRule="auto"/>
              <w:rPr>
                <w:rFonts w:ascii="Times New Roman" w:hAnsi="Times New Roman"/>
                <w:b/>
                <w:caps/>
                <w:sz w:val="28"/>
                <w:szCs w:val="28"/>
              </w:rPr>
            </w:pPr>
            <w:r>
              <w:rPr>
                <w:rFonts w:ascii="Times New Roman" w:hAnsi="Times New Roman"/>
                <w:b/>
                <w:caps/>
                <w:sz w:val="28"/>
                <w:szCs w:val="28"/>
              </w:rPr>
              <w:t>11</w:t>
            </w:r>
          </w:p>
        </w:tc>
        <w:tc>
          <w:tcPr>
            <w:tcW w:w="3052" w:type="pct"/>
            <w:tcBorders>
              <w:top w:val="single" w:sz="4" w:space="0" w:color="000000"/>
              <w:left w:val="single" w:sz="4" w:space="0" w:color="000000"/>
              <w:bottom w:val="single" w:sz="4" w:space="0" w:color="000000"/>
            </w:tcBorders>
            <w:shd w:val="clear" w:color="auto" w:fill="auto"/>
          </w:tcPr>
          <w:p w:rsidR="00B5675A" w:rsidRPr="00DC342E" w:rsidRDefault="00DC342E" w:rsidP="00DC342E">
            <w:pPr>
              <w:spacing w:line="360" w:lineRule="auto"/>
              <w:ind w:left="57"/>
              <w:jc w:val="left"/>
              <w:rPr>
                <w:rFonts w:ascii="Times New Roman" w:hAnsi="Times New Roman"/>
                <w:sz w:val="28"/>
                <w:szCs w:val="28"/>
              </w:rPr>
            </w:pPr>
            <w:r w:rsidRPr="00DC342E">
              <w:rPr>
                <w:rFonts w:ascii="Times New Roman" w:hAnsi="Times New Roman"/>
                <w:sz w:val="28"/>
                <w:szCs w:val="28"/>
              </w:rPr>
              <w:t>Рисование пальцами</w:t>
            </w:r>
          </w:p>
        </w:tc>
        <w:tc>
          <w:tcPr>
            <w:tcW w:w="1625" w:type="pct"/>
            <w:tcBorders>
              <w:top w:val="single" w:sz="4" w:space="0" w:color="000000"/>
              <w:left w:val="single" w:sz="4" w:space="0" w:color="000000"/>
              <w:bottom w:val="single" w:sz="4" w:space="0" w:color="000000"/>
              <w:right w:val="single" w:sz="4" w:space="0" w:color="000000"/>
            </w:tcBorders>
            <w:shd w:val="clear" w:color="auto" w:fill="auto"/>
          </w:tcPr>
          <w:p w:rsidR="00B5675A" w:rsidRDefault="00B5675A" w:rsidP="00C36EBA">
            <w:r w:rsidRPr="00316EC5">
              <w:rPr>
                <w:rFonts w:ascii="Times New Roman" w:hAnsi="Times New Roman"/>
                <w:sz w:val="28"/>
                <w:szCs w:val="28"/>
              </w:rPr>
              <w:t>1 час</w:t>
            </w:r>
          </w:p>
        </w:tc>
      </w:tr>
      <w:tr w:rsidR="00B5675A" w:rsidRPr="003672C5" w:rsidTr="00C36EBA">
        <w:tc>
          <w:tcPr>
            <w:tcW w:w="323" w:type="pct"/>
            <w:tcBorders>
              <w:top w:val="single" w:sz="4" w:space="0" w:color="000000"/>
              <w:left w:val="single" w:sz="4" w:space="0" w:color="000000"/>
              <w:bottom w:val="single" w:sz="4" w:space="0" w:color="000000"/>
            </w:tcBorders>
            <w:shd w:val="clear" w:color="auto" w:fill="auto"/>
          </w:tcPr>
          <w:p w:rsidR="00B5675A" w:rsidRPr="00DC342E" w:rsidRDefault="00DC342E" w:rsidP="00C36EBA">
            <w:pPr>
              <w:snapToGrid w:val="0"/>
              <w:spacing w:line="360" w:lineRule="auto"/>
              <w:rPr>
                <w:rFonts w:ascii="Times New Roman" w:hAnsi="Times New Roman"/>
                <w:b/>
                <w:caps/>
                <w:sz w:val="28"/>
                <w:szCs w:val="28"/>
              </w:rPr>
            </w:pPr>
            <w:r>
              <w:rPr>
                <w:rFonts w:ascii="Times New Roman" w:hAnsi="Times New Roman"/>
                <w:b/>
                <w:caps/>
                <w:sz w:val="28"/>
                <w:szCs w:val="28"/>
              </w:rPr>
              <w:t>12</w:t>
            </w:r>
          </w:p>
        </w:tc>
        <w:tc>
          <w:tcPr>
            <w:tcW w:w="3052" w:type="pct"/>
            <w:tcBorders>
              <w:top w:val="single" w:sz="4" w:space="0" w:color="000000"/>
              <w:left w:val="single" w:sz="4" w:space="0" w:color="000000"/>
              <w:bottom w:val="single" w:sz="4" w:space="0" w:color="000000"/>
            </w:tcBorders>
            <w:shd w:val="clear" w:color="auto" w:fill="auto"/>
          </w:tcPr>
          <w:p w:rsidR="00B5675A" w:rsidRPr="00DC342E" w:rsidRDefault="00DC342E" w:rsidP="00DC342E">
            <w:pPr>
              <w:spacing w:line="360" w:lineRule="auto"/>
              <w:ind w:left="57"/>
              <w:jc w:val="left"/>
              <w:rPr>
                <w:rFonts w:ascii="Times New Roman" w:hAnsi="Times New Roman"/>
                <w:sz w:val="28"/>
                <w:szCs w:val="28"/>
              </w:rPr>
            </w:pPr>
            <w:r w:rsidRPr="00DC342E">
              <w:rPr>
                <w:rStyle w:val="ae"/>
                <w:rFonts w:ascii="Times New Roman" w:hAnsi="Times New Roman"/>
                <w:b w:val="0"/>
                <w:sz w:val="28"/>
                <w:szCs w:val="28"/>
                <w:bdr w:val="none" w:sz="0" w:space="0" w:color="auto" w:frame="1"/>
                <w:shd w:val="clear" w:color="auto" w:fill="FFFFFF"/>
              </w:rPr>
              <w:t>Рисование мылом</w:t>
            </w:r>
          </w:p>
        </w:tc>
        <w:tc>
          <w:tcPr>
            <w:tcW w:w="1625" w:type="pct"/>
            <w:tcBorders>
              <w:top w:val="single" w:sz="4" w:space="0" w:color="000000"/>
              <w:left w:val="single" w:sz="4" w:space="0" w:color="000000"/>
              <w:bottom w:val="single" w:sz="4" w:space="0" w:color="000000"/>
              <w:right w:val="single" w:sz="4" w:space="0" w:color="000000"/>
            </w:tcBorders>
            <w:shd w:val="clear" w:color="auto" w:fill="auto"/>
          </w:tcPr>
          <w:p w:rsidR="00B5675A" w:rsidRDefault="00B5675A" w:rsidP="00C36EBA">
            <w:r w:rsidRPr="00316EC5">
              <w:rPr>
                <w:rFonts w:ascii="Times New Roman" w:hAnsi="Times New Roman"/>
                <w:sz w:val="28"/>
                <w:szCs w:val="28"/>
              </w:rPr>
              <w:t>1 час</w:t>
            </w:r>
          </w:p>
        </w:tc>
      </w:tr>
      <w:tr w:rsidR="00B5675A" w:rsidRPr="003672C5" w:rsidTr="00C36EBA">
        <w:tc>
          <w:tcPr>
            <w:tcW w:w="323" w:type="pct"/>
            <w:tcBorders>
              <w:top w:val="single" w:sz="4" w:space="0" w:color="000000"/>
              <w:left w:val="single" w:sz="4" w:space="0" w:color="000000"/>
              <w:bottom w:val="single" w:sz="4" w:space="0" w:color="000000"/>
            </w:tcBorders>
            <w:shd w:val="clear" w:color="auto" w:fill="auto"/>
          </w:tcPr>
          <w:p w:rsidR="00B5675A" w:rsidRPr="00DC342E" w:rsidRDefault="00DC342E" w:rsidP="00C36EBA">
            <w:pPr>
              <w:snapToGrid w:val="0"/>
              <w:spacing w:line="360" w:lineRule="auto"/>
              <w:rPr>
                <w:rFonts w:ascii="Times New Roman" w:hAnsi="Times New Roman"/>
                <w:b/>
                <w:caps/>
                <w:sz w:val="28"/>
                <w:szCs w:val="28"/>
              </w:rPr>
            </w:pPr>
            <w:r>
              <w:rPr>
                <w:rFonts w:ascii="Times New Roman" w:hAnsi="Times New Roman"/>
                <w:b/>
                <w:caps/>
                <w:sz w:val="28"/>
                <w:szCs w:val="28"/>
              </w:rPr>
              <w:t>13</w:t>
            </w:r>
          </w:p>
        </w:tc>
        <w:tc>
          <w:tcPr>
            <w:tcW w:w="3052" w:type="pct"/>
            <w:tcBorders>
              <w:top w:val="single" w:sz="4" w:space="0" w:color="000000"/>
              <w:left w:val="single" w:sz="4" w:space="0" w:color="000000"/>
              <w:bottom w:val="single" w:sz="4" w:space="0" w:color="000000"/>
            </w:tcBorders>
            <w:shd w:val="clear" w:color="auto" w:fill="auto"/>
          </w:tcPr>
          <w:p w:rsidR="00B5675A" w:rsidRPr="00DC342E" w:rsidRDefault="00DC342E" w:rsidP="00DC342E">
            <w:pPr>
              <w:spacing w:before="100" w:beforeAutospacing="1" w:after="100" w:afterAutospacing="1" w:line="360" w:lineRule="auto"/>
              <w:ind w:left="57"/>
              <w:jc w:val="left"/>
              <w:rPr>
                <w:rFonts w:ascii="Times New Roman" w:hAnsi="Times New Roman"/>
                <w:sz w:val="28"/>
                <w:szCs w:val="28"/>
              </w:rPr>
            </w:pPr>
            <w:r w:rsidRPr="00DC342E">
              <w:rPr>
                <w:rFonts w:ascii="Times New Roman" w:hAnsi="Times New Roman"/>
                <w:sz w:val="28"/>
                <w:szCs w:val="28"/>
              </w:rPr>
              <w:t>Рисование мыльными пузырями</w:t>
            </w:r>
          </w:p>
        </w:tc>
        <w:tc>
          <w:tcPr>
            <w:tcW w:w="1625" w:type="pct"/>
            <w:tcBorders>
              <w:top w:val="single" w:sz="4" w:space="0" w:color="000000"/>
              <w:left w:val="single" w:sz="4" w:space="0" w:color="000000"/>
              <w:bottom w:val="single" w:sz="4" w:space="0" w:color="000000"/>
              <w:right w:val="single" w:sz="4" w:space="0" w:color="000000"/>
            </w:tcBorders>
            <w:shd w:val="clear" w:color="auto" w:fill="auto"/>
          </w:tcPr>
          <w:p w:rsidR="00B5675A" w:rsidRDefault="00B5675A" w:rsidP="00C36EBA">
            <w:r w:rsidRPr="00316EC5">
              <w:rPr>
                <w:rFonts w:ascii="Times New Roman" w:hAnsi="Times New Roman"/>
                <w:sz w:val="28"/>
                <w:szCs w:val="28"/>
              </w:rPr>
              <w:t>1 час</w:t>
            </w:r>
          </w:p>
        </w:tc>
      </w:tr>
      <w:tr w:rsidR="00B5675A" w:rsidRPr="003672C5" w:rsidTr="00C36EBA">
        <w:tc>
          <w:tcPr>
            <w:tcW w:w="323" w:type="pct"/>
            <w:tcBorders>
              <w:top w:val="single" w:sz="4" w:space="0" w:color="000000"/>
              <w:left w:val="single" w:sz="4" w:space="0" w:color="000000"/>
              <w:bottom w:val="single" w:sz="4" w:space="0" w:color="000000"/>
            </w:tcBorders>
            <w:shd w:val="clear" w:color="auto" w:fill="auto"/>
          </w:tcPr>
          <w:p w:rsidR="00B5675A" w:rsidRPr="00DC342E" w:rsidRDefault="00DC342E" w:rsidP="00C36EBA">
            <w:pPr>
              <w:snapToGrid w:val="0"/>
              <w:spacing w:line="360" w:lineRule="auto"/>
              <w:rPr>
                <w:rFonts w:ascii="Times New Roman" w:hAnsi="Times New Roman"/>
                <w:b/>
                <w:caps/>
                <w:sz w:val="28"/>
                <w:szCs w:val="28"/>
              </w:rPr>
            </w:pPr>
            <w:r>
              <w:rPr>
                <w:rFonts w:ascii="Times New Roman" w:hAnsi="Times New Roman"/>
                <w:b/>
                <w:caps/>
                <w:sz w:val="28"/>
                <w:szCs w:val="28"/>
              </w:rPr>
              <w:t>14</w:t>
            </w:r>
          </w:p>
        </w:tc>
        <w:tc>
          <w:tcPr>
            <w:tcW w:w="3052" w:type="pct"/>
            <w:tcBorders>
              <w:top w:val="single" w:sz="4" w:space="0" w:color="000000"/>
              <w:left w:val="single" w:sz="4" w:space="0" w:color="000000"/>
              <w:bottom w:val="single" w:sz="4" w:space="0" w:color="000000"/>
            </w:tcBorders>
            <w:shd w:val="clear" w:color="auto" w:fill="auto"/>
          </w:tcPr>
          <w:p w:rsidR="00B5675A" w:rsidRPr="00DC342E" w:rsidRDefault="00DC342E" w:rsidP="00DC342E">
            <w:pPr>
              <w:pStyle w:val="ad"/>
              <w:shd w:val="clear" w:color="auto" w:fill="FFFFFF"/>
              <w:spacing w:before="152" w:beforeAutospacing="0" w:after="152" w:afterAutospacing="0" w:line="360" w:lineRule="auto"/>
              <w:rPr>
                <w:sz w:val="28"/>
                <w:szCs w:val="28"/>
              </w:rPr>
            </w:pPr>
            <w:r>
              <w:rPr>
                <w:sz w:val="28"/>
                <w:szCs w:val="28"/>
              </w:rPr>
              <w:t xml:space="preserve"> </w:t>
            </w:r>
            <w:proofErr w:type="spellStart"/>
            <w:r w:rsidR="00B5675A" w:rsidRPr="00EE75F0">
              <w:rPr>
                <w:sz w:val="28"/>
                <w:szCs w:val="28"/>
              </w:rPr>
              <w:t>Ниткография</w:t>
            </w:r>
            <w:proofErr w:type="spellEnd"/>
          </w:p>
        </w:tc>
        <w:tc>
          <w:tcPr>
            <w:tcW w:w="1625" w:type="pct"/>
            <w:tcBorders>
              <w:top w:val="single" w:sz="4" w:space="0" w:color="000000"/>
              <w:left w:val="single" w:sz="4" w:space="0" w:color="000000"/>
              <w:bottom w:val="single" w:sz="4" w:space="0" w:color="000000"/>
              <w:right w:val="single" w:sz="4" w:space="0" w:color="000000"/>
            </w:tcBorders>
            <w:shd w:val="clear" w:color="auto" w:fill="auto"/>
          </w:tcPr>
          <w:p w:rsidR="00B5675A" w:rsidRDefault="00B5675A" w:rsidP="00C36EBA">
            <w:r w:rsidRPr="00316EC5">
              <w:rPr>
                <w:rFonts w:ascii="Times New Roman" w:hAnsi="Times New Roman"/>
                <w:sz w:val="28"/>
                <w:szCs w:val="28"/>
              </w:rPr>
              <w:t>1 час</w:t>
            </w:r>
          </w:p>
        </w:tc>
      </w:tr>
      <w:tr w:rsidR="00B5675A" w:rsidRPr="003672C5" w:rsidTr="00C36EBA">
        <w:tc>
          <w:tcPr>
            <w:tcW w:w="323" w:type="pct"/>
            <w:tcBorders>
              <w:top w:val="single" w:sz="4" w:space="0" w:color="000000"/>
              <w:left w:val="single" w:sz="4" w:space="0" w:color="000000"/>
              <w:bottom w:val="single" w:sz="4" w:space="0" w:color="000000"/>
            </w:tcBorders>
            <w:shd w:val="clear" w:color="auto" w:fill="auto"/>
          </w:tcPr>
          <w:p w:rsidR="00B5675A" w:rsidRPr="00DC342E" w:rsidRDefault="00DC342E" w:rsidP="00C36EBA">
            <w:pPr>
              <w:snapToGrid w:val="0"/>
              <w:spacing w:line="360" w:lineRule="auto"/>
              <w:rPr>
                <w:rFonts w:ascii="Times New Roman" w:hAnsi="Times New Roman"/>
                <w:b/>
                <w:caps/>
                <w:sz w:val="28"/>
                <w:szCs w:val="28"/>
              </w:rPr>
            </w:pPr>
            <w:r>
              <w:rPr>
                <w:rFonts w:ascii="Times New Roman" w:hAnsi="Times New Roman"/>
                <w:b/>
                <w:caps/>
                <w:sz w:val="28"/>
                <w:szCs w:val="28"/>
              </w:rPr>
              <w:t>15</w:t>
            </w:r>
          </w:p>
        </w:tc>
        <w:tc>
          <w:tcPr>
            <w:tcW w:w="3052" w:type="pct"/>
            <w:tcBorders>
              <w:top w:val="single" w:sz="4" w:space="0" w:color="000000"/>
              <w:left w:val="single" w:sz="4" w:space="0" w:color="000000"/>
              <w:bottom w:val="single" w:sz="4" w:space="0" w:color="000000"/>
            </w:tcBorders>
            <w:shd w:val="clear" w:color="auto" w:fill="auto"/>
          </w:tcPr>
          <w:p w:rsidR="00B5675A" w:rsidRPr="00DC342E" w:rsidRDefault="00DC342E" w:rsidP="00DC342E">
            <w:pPr>
              <w:spacing w:before="100" w:beforeAutospacing="1" w:after="100" w:afterAutospacing="1" w:line="360" w:lineRule="auto"/>
              <w:ind w:left="57"/>
              <w:jc w:val="left"/>
              <w:rPr>
                <w:rFonts w:ascii="Times New Roman" w:hAnsi="Times New Roman"/>
                <w:sz w:val="28"/>
                <w:szCs w:val="28"/>
              </w:rPr>
            </w:pPr>
            <w:r>
              <w:rPr>
                <w:rFonts w:ascii="Times New Roman" w:hAnsi="Times New Roman"/>
                <w:sz w:val="28"/>
                <w:szCs w:val="28"/>
              </w:rPr>
              <w:t>Рисуем нитками</w:t>
            </w:r>
          </w:p>
        </w:tc>
        <w:tc>
          <w:tcPr>
            <w:tcW w:w="1625" w:type="pct"/>
            <w:tcBorders>
              <w:top w:val="single" w:sz="4" w:space="0" w:color="000000"/>
              <w:left w:val="single" w:sz="4" w:space="0" w:color="000000"/>
              <w:bottom w:val="single" w:sz="4" w:space="0" w:color="000000"/>
              <w:right w:val="single" w:sz="4" w:space="0" w:color="000000"/>
            </w:tcBorders>
            <w:shd w:val="clear" w:color="auto" w:fill="auto"/>
          </w:tcPr>
          <w:p w:rsidR="00B5675A" w:rsidRDefault="00B5675A" w:rsidP="00C36EBA">
            <w:r w:rsidRPr="00316EC5">
              <w:rPr>
                <w:rFonts w:ascii="Times New Roman" w:hAnsi="Times New Roman"/>
                <w:sz w:val="28"/>
                <w:szCs w:val="28"/>
              </w:rPr>
              <w:t>1 час</w:t>
            </w:r>
          </w:p>
        </w:tc>
      </w:tr>
      <w:tr w:rsidR="00B5675A" w:rsidRPr="003672C5" w:rsidTr="00C36EBA">
        <w:tc>
          <w:tcPr>
            <w:tcW w:w="323" w:type="pct"/>
            <w:tcBorders>
              <w:top w:val="single" w:sz="4" w:space="0" w:color="000000"/>
              <w:left w:val="single" w:sz="4" w:space="0" w:color="000000"/>
              <w:bottom w:val="single" w:sz="4" w:space="0" w:color="000000"/>
            </w:tcBorders>
            <w:shd w:val="clear" w:color="auto" w:fill="auto"/>
          </w:tcPr>
          <w:p w:rsidR="00B5675A" w:rsidRPr="00DC342E" w:rsidRDefault="00DC342E" w:rsidP="00C36EBA">
            <w:pPr>
              <w:snapToGrid w:val="0"/>
              <w:spacing w:line="360" w:lineRule="auto"/>
              <w:rPr>
                <w:rFonts w:ascii="Times New Roman" w:hAnsi="Times New Roman"/>
                <w:b/>
                <w:caps/>
                <w:sz w:val="28"/>
                <w:szCs w:val="28"/>
              </w:rPr>
            </w:pPr>
            <w:r>
              <w:rPr>
                <w:rFonts w:ascii="Times New Roman" w:hAnsi="Times New Roman"/>
                <w:b/>
                <w:caps/>
                <w:sz w:val="28"/>
                <w:szCs w:val="28"/>
              </w:rPr>
              <w:t>16</w:t>
            </w:r>
          </w:p>
        </w:tc>
        <w:tc>
          <w:tcPr>
            <w:tcW w:w="3052" w:type="pct"/>
            <w:tcBorders>
              <w:top w:val="single" w:sz="4" w:space="0" w:color="000000"/>
              <w:left w:val="single" w:sz="4" w:space="0" w:color="000000"/>
              <w:bottom w:val="single" w:sz="4" w:space="0" w:color="000000"/>
            </w:tcBorders>
            <w:shd w:val="clear" w:color="auto" w:fill="auto"/>
          </w:tcPr>
          <w:p w:rsidR="00B5675A" w:rsidRPr="00DC342E" w:rsidRDefault="00DC342E" w:rsidP="00DC342E">
            <w:pPr>
              <w:spacing w:before="100" w:beforeAutospacing="1" w:after="100" w:afterAutospacing="1" w:line="360" w:lineRule="auto"/>
              <w:ind w:left="57"/>
              <w:jc w:val="left"/>
              <w:rPr>
                <w:rFonts w:ascii="Times New Roman" w:hAnsi="Times New Roman"/>
                <w:sz w:val="28"/>
                <w:szCs w:val="28"/>
              </w:rPr>
            </w:pPr>
            <w:r>
              <w:rPr>
                <w:rFonts w:ascii="Times New Roman" w:hAnsi="Times New Roman"/>
                <w:sz w:val="28"/>
                <w:szCs w:val="28"/>
              </w:rPr>
              <w:t>Рисуем нитками</w:t>
            </w:r>
          </w:p>
        </w:tc>
        <w:tc>
          <w:tcPr>
            <w:tcW w:w="1625" w:type="pct"/>
            <w:tcBorders>
              <w:top w:val="single" w:sz="4" w:space="0" w:color="000000"/>
              <w:left w:val="single" w:sz="4" w:space="0" w:color="000000"/>
              <w:bottom w:val="single" w:sz="4" w:space="0" w:color="000000"/>
              <w:right w:val="single" w:sz="4" w:space="0" w:color="000000"/>
            </w:tcBorders>
            <w:shd w:val="clear" w:color="auto" w:fill="auto"/>
          </w:tcPr>
          <w:p w:rsidR="00B5675A" w:rsidRDefault="00B5675A" w:rsidP="00C36EBA">
            <w:r w:rsidRPr="00316EC5">
              <w:rPr>
                <w:rFonts w:ascii="Times New Roman" w:hAnsi="Times New Roman"/>
                <w:sz w:val="28"/>
                <w:szCs w:val="28"/>
              </w:rPr>
              <w:t>1 час</w:t>
            </w:r>
          </w:p>
        </w:tc>
      </w:tr>
      <w:tr w:rsidR="00B5675A" w:rsidRPr="003672C5" w:rsidTr="00C36EBA">
        <w:tc>
          <w:tcPr>
            <w:tcW w:w="323" w:type="pct"/>
            <w:tcBorders>
              <w:top w:val="single" w:sz="4" w:space="0" w:color="000000"/>
              <w:left w:val="single" w:sz="4" w:space="0" w:color="000000"/>
              <w:bottom w:val="single" w:sz="4" w:space="0" w:color="000000"/>
            </w:tcBorders>
            <w:shd w:val="clear" w:color="auto" w:fill="auto"/>
          </w:tcPr>
          <w:p w:rsidR="00B5675A" w:rsidRPr="00DC342E" w:rsidRDefault="00DC342E" w:rsidP="00C36EBA">
            <w:pPr>
              <w:snapToGrid w:val="0"/>
              <w:spacing w:line="360" w:lineRule="auto"/>
              <w:rPr>
                <w:rFonts w:ascii="Times New Roman" w:hAnsi="Times New Roman"/>
                <w:b/>
                <w:caps/>
                <w:sz w:val="28"/>
                <w:szCs w:val="28"/>
              </w:rPr>
            </w:pPr>
            <w:r>
              <w:rPr>
                <w:rFonts w:ascii="Times New Roman" w:hAnsi="Times New Roman"/>
                <w:b/>
                <w:caps/>
                <w:sz w:val="28"/>
                <w:szCs w:val="28"/>
              </w:rPr>
              <w:t>17</w:t>
            </w:r>
          </w:p>
        </w:tc>
        <w:tc>
          <w:tcPr>
            <w:tcW w:w="3052" w:type="pct"/>
            <w:tcBorders>
              <w:top w:val="single" w:sz="4" w:space="0" w:color="000000"/>
              <w:left w:val="single" w:sz="4" w:space="0" w:color="000000"/>
              <w:bottom w:val="single" w:sz="4" w:space="0" w:color="000000"/>
            </w:tcBorders>
            <w:shd w:val="clear" w:color="auto" w:fill="auto"/>
          </w:tcPr>
          <w:p w:rsidR="00B5675A" w:rsidRPr="00DC342E" w:rsidRDefault="00DC342E" w:rsidP="00DC342E">
            <w:pPr>
              <w:spacing w:before="100" w:beforeAutospacing="1" w:after="100" w:afterAutospacing="1" w:line="360" w:lineRule="auto"/>
              <w:ind w:left="57"/>
              <w:jc w:val="left"/>
              <w:rPr>
                <w:rFonts w:ascii="Times New Roman" w:hAnsi="Times New Roman"/>
                <w:sz w:val="28"/>
                <w:szCs w:val="28"/>
              </w:rPr>
            </w:pPr>
            <w:r>
              <w:rPr>
                <w:rFonts w:ascii="Times New Roman" w:hAnsi="Times New Roman"/>
                <w:sz w:val="28"/>
                <w:szCs w:val="28"/>
              </w:rPr>
              <w:t>Волшебный клубок</w:t>
            </w:r>
          </w:p>
        </w:tc>
        <w:tc>
          <w:tcPr>
            <w:tcW w:w="1625" w:type="pct"/>
            <w:tcBorders>
              <w:top w:val="single" w:sz="4" w:space="0" w:color="000000"/>
              <w:left w:val="single" w:sz="4" w:space="0" w:color="000000"/>
              <w:bottom w:val="single" w:sz="4" w:space="0" w:color="000000"/>
              <w:right w:val="single" w:sz="4" w:space="0" w:color="000000"/>
            </w:tcBorders>
            <w:shd w:val="clear" w:color="auto" w:fill="auto"/>
          </w:tcPr>
          <w:p w:rsidR="00B5675A" w:rsidRDefault="00B5675A" w:rsidP="00C36EBA">
            <w:r w:rsidRPr="00316EC5">
              <w:rPr>
                <w:rFonts w:ascii="Times New Roman" w:hAnsi="Times New Roman"/>
                <w:sz w:val="28"/>
                <w:szCs w:val="28"/>
              </w:rPr>
              <w:t>1 час</w:t>
            </w:r>
          </w:p>
        </w:tc>
      </w:tr>
      <w:tr w:rsidR="00B5675A" w:rsidRPr="003672C5" w:rsidTr="00C36EBA">
        <w:tc>
          <w:tcPr>
            <w:tcW w:w="323" w:type="pct"/>
            <w:tcBorders>
              <w:top w:val="single" w:sz="4" w:space="0" w:color="000000"/>
              <w:left w:val="single" w:sz="4" w:space="0" w:color="000000"/>
              <w:bottom w:val="single" w:sz="4" w:space="0" w:color="000000"/>
            </w:tcBorders>
            <w:shd w:val="clear" w:color="auto" w:fill="auto"/>
          </w:tcPr>
          <w:p w:rsidR="00B5675A" w:rsidRPr="00DC342E" w:rsidRDefault="00DC342E" w:rsidP="00C36EBA">
            <w:pPr>
              <w:snapToGrid w:val="0"/>
              <w:spacing w:line="360" w:lineRule="auto"/>
              <w:rPr>
                <w:rFonts w:ascii="Times New Roman" w:hAnsi="Times New Roman"/>
                <w:b/>
                <w:caps/>
                <w:sz w:val="28"/>
                <w:szCs w:val="28"/>
              </w:rPr>
            </w:pPr>
            <w:r>
              <w:rPr>
                <w:rFonts w:ascii="Times New Roman" w:hAnsi="Times New Roman"/>
                <w:b/>
                <w:caps/>
                <w:sz w:val="28"/>
                <w:szCs w:val="28"/>
              </w:rPr>
              <w:t>18</w:t>
            </w:r>
          </w:p>
        </w:tc>
        <w:tc>
          <w:tcPr>
            <w:tcW w:w="3052" w:type="pct"/>
            <w:tcBorders>
              <w:top w:val="single" w:sz="4" w:space="0" w:color="000000"/>
              <w:left w:val="single" w:sz="4" w:space="0" w:color="000000"/>
              <w:bottom w:val="single" w:sz="4" w:space="0" w:color="000000"/>
            </w:tcBorders>
            <w:shd w:val="clear" w:color="auto" w:fill="auto"/>
          </w:tcPr>
          <w:p w:rsidR="00DC342E" w:rsidRPr="00DC342E" w:rsidRDefault="00B5675A" w:rsidP="00DC342E">
            <w:pPr>
              <w:spacing w:before="100" w:beforeAutospacing="1" w:after="100" w:afterAutospacing="1" w:line="360" w:lineRule="auto"/>
              <w:ind w:left="57"/>
              <w:jc w:val="left"/>
              <w:rPr>
                <w:rFonts w:ascii="Times New Roman" w:hAnsi="Times New Roman"/>
                <w:sz w:val="28"/>
                <w:szCs w:val="28"/>
              </w:rPr>
            </w:pPr>
            <w:r w:rsidRPr="00DC342E">
              <w:rPr>
                <w:rFonts w:ascii="Times New Roman" w:hAnsi="Times New Roman"/>
                <w:sz w:val="28"/>
                <w:szCs w:val="28"/>
              </w:rPr>
              <w:t>Аппликация</w:t>
            </w:r>
            <w:r w:rsidR="00DC342E">
              <w:rPr>
                <w:rFonts w:ascii="Times New Roman" w:hAnsi="Times New Roman"/>
                <w:sz w:val="28"/>
                <w:szCs w:val="28"/>
              </w:rPr>
              <w:t>. Бабочка</w:t>
            </w:r>
          </w:p>
        </w:tc>
        <w:tc>
          <w:tcPr>
            <w:tcW w:w="1625" w:type="pct"/>
            <w:tcBorders>
              <w:top w:val="single" w:sz="4" w:space="0" w:color="000000"/>
              <w:left w:val="single" w:sz="4" w:space="0" w:color="000000"/>
              <w:bottom w:val="single" w:sz="4" w:space="0" w:color="000000"/>
              <w:right w:val="single" w:sz="4" w:space="0" w:color="000000"/>
            </w:tcBorders>
            <w:shd w:val="clear" w:color="auto" w:fill="auto"/>
          </w:tcPr>
          <w:p w:rsidR="00B5675A" w:rsidRDefault="00B5675A" w:rsidP="00C36EBA">
            <w:r w:rsidRPr="00316EC5">
              <w:rPr>
                <w:rFonts w:ascii="Times New Roman" w:hAnsi="Times New Roman"/>
                <w:sz w:val="28"/>
                <w:szCs w:val="28"/>
              </w:rPr>
              <w:t>1 час</w:t>
            </w:r>
          </w:p>
        </w:tc>
      </w:tr>
      <w:tr w:rsidR="00B5675A" w:rsidRPr="003672C5" w:rsidTr="00C36EBA">
        <w:tc>
          <w:tcPr>
            <w:tcW w:w="323" w:type="pct"/>
            <w:tcBorders>
              <w:top w:val="single" w:sz="4" w:space="0" w:color="000000"/>
              <w:left w:val="single" w:sz="4" w:space="0" w:color="000000"/>
              <w:bottom w:val="single" w:sz="4" w:space="0" w:color="000000"/>
            </w:tcBorders>
            <w:shd w:val="clear" w:color="auto" w:fill="auto"/>
          </w:tcPr>
          <w:p w:rsidR="00B5675A" w:rsidRPr="00DC342E" w:rsidRDefault="00DC342E" w:rsidP="00C36EBA">
            <w:pPr>
              <w:snapToGrid w:val="0"/>
              <w:spacing w:line="360" w:lineRule="auto"/>
              <w:rPr>
                <w:rFonts w:ascii="Times New Roman" w:hAnsi="Times New Roman"/>
                <w:b/>
                <w:caps/>
                <w:sz w:val="28"/>
                <w:szCs w:val="28"/>
              </w:rPr>
            </w:pPr>
            <w:r>
              <w:rPr>
                <w:rFonts w:ascii="Times New Roman" w:hAnsi="Times New Roman"/>
                <w:b/>
                <w:caps/>
                <w:sz w:val="28"/>
                <w:szCs w:val="28"/>
              </w:rPr>
              <w:t>19</w:t>
            </w:r>
          </w:p>
        </w:tc>
        <w:tc>
          <w:tcPr>
            <w:tcW w:w="3052" w:type="pct"/>
            <w:tcBorders>
              <w:top w:val="single" w:sz="4" w:space="0" w:color="000000"/>
              <w:left w:val="single" w:sz="4" w:space="0" w:color="000000"/>
              <w:bottom w:val="single" w:sz="4" w:space="0" w:color="000000"/>
            </w:tcBorders>
            <w:shd w:val="clear" w:color="auto" w:fill="auto"/>
          </w:tcPr>
          <w:p w:rsidR="00B5675A" w:rsidRPr="00DC342E" w:rsidRDefault="00DC342E" w:rsidP="00DC342E">
            <w:pPr>
              <w:spacing w:before="100" w:beforeAutospacing="1" w:after="100" w:afterAutospacing="1" w:line="360" w:lineRule="auto"/>
              <w:ind w:left="57"/>
              <w:jc w:val="left"/>
              <w:rPr>
                <w:rFonts w:ascii="Times New Roman" w:hAnsi="Times New Roman"/>
                <w:sz w:val="28"/>
                <w:szCs w:val="28"/>
              </w:rPr>
            </w:pPr>
            <w:r w:rsidRPr="00DC342E">
              <w:rPr>
                <w:rFonts w:ascii="Times New Roman" w:hAnsi="Times New Roman"/>
                <w:sz w:val="28"/>
                <w:szCs w:val="28"/>
              </w:rPr>
              <w:t>Аппликация</w:t>
            </w:r>
            <w:r>
              <w:rPr>
                <w:rFonts w:ascii="Times New Roman" w:hAnsi="Times New Roman"/>
                <w:sz w:val="28"/>
                <w:szCs w:val="28"/>
              </w:rPr>
              <w:t>. Мимоза</w:t>
            </w:r>
          </w:p>
        </w:tc>
        <w:tc>
          <w:tcPr>
            <w:tcW w:w="1625" w:type="pct"/>
            <w:tcBorders>
              <w:top w:val="single" w:sz="4" w:space="0" w:color="000000"/>
              <w:left w:val="single" w:sz="4" w:space="0" w:color="000000"/>
              <w:bottom w:val="single" w:sz="4" w:space="0" w:color="000000"/>
              <w:right w:val="single" w:sz="4" w:space="0" w:color="000000"/>
            </w:tcBorders>
            <w:shd w:val="clear" w:color="auto" w:fill="auto"/>
          </w:tcPr>
          <w:p w:rsidR="00B5675A" w:rsidRDefault="00B5675A" w:rsidP="00C36EBA">
            <w:r w:rsidRPr="00316EC5">
              <w:rPr>
                <w:rFonts w:ascii="Times New Roman" w:hAnsi="Times New Roman"/>
                <w:sz w:val="28"/>
                <w:szCs w:val="28"/>
              </w:rPr>
              <w:t>1 час</w:t>
            </w:r>
          </w:p>
        </w:tc>
      </w:tr>
      <w:tr w:rsidR="00B5675A" w:rsidRPr="003672C5" w:rsidTr="00C36EBA">
        <w:tc>
          <w:tcPr>
            <w:tcW w:w="323" w:type="pct"/>
            <w:tcBorders>
              <w:top w:val="single" w:sz="4" w:space="0" w:color="000000"/>
              <w:left w:val="single" w:sz="4" w:space="0" w:color="000000"/>
              <w:bottom w:val="single" w:sz="4" w:space="0" w:color="000000"/>
            </w:tcBorders>
            <w:shd w:val="clear" w:color="auto" w:fill="auto"/>
          </w:tcPr>
          <w:p w:rsidR="00B5675A" w:rsidRPr="00DC342E" w:rsidRDefault="00DC342E" w:rsidP="00C36EBA">
            <w:pPr>
              <w:snapToGrid w:val="0"/>
              <w:spacing w:line="360" w:lineRule="auto"/>
              <w:rPr>
                <w:rFonts w:ascii="Times New Roman" w:hAnsi="Times New Roman"/>
                <w:b/>
                <w:caps/>
                <w:sz w:val="28"/>
                <w:szCs w:val="28"/>
              </w:rPr>
            </w:pPr>
            <w:r>
              <w:rPr>
                <w:rFonts w:ascii="Times New Roman" w:hAnsi="Times New Roman"/>
                <w:b/>
                <w:caps/>
                <w:sz w:val="28"/>
                <w:szCs w:val="28"/>
              </w:rPr>
              <w:t>20</w:t>
            </w:r>
          </w:p>
        </w:tc>
        <w:tc>
          <w:tcPr>
            <w:tcW w:w="3052" w:type="pct"/>
            <w:tcBorders>
              <w:top w:val="single" w:sz="4" w:space="0" w:color="000000"/>
              <w:left w:val="single" w:sz="4" w:space="0" w:color="000000"/>
              <w:bottom w:val="single" w:sz="4" w:space="0" w:color="000000"/>
            </w:tcBorders>
            <w:shd w:val="clear" w:color="auto" w:fill="auto"/>
          </w:tcPr>
          <w:p w:rsidR="00B5675A" w:rsidRPr="00DC342E" w:rsidRDefault="00DC342E" w:rsidP="00DC342E">
            <w:pPr>
              <w:spacing w:before="100" w:beforeAutospacing="1" w:after="100" w:afterAutospacing="1" w:line="360" w:lineRule="auto"/>
              <w:ind w:left="57"/>
              <w:jc w:val="left"/>
              <w:rPr>
                <w:rFonts w:ascii="Times New Roman" w:hAnsi="Times New Roman"/>
                <w:sz w:val="28"/>
                <w:szCs w:val="28"/>
              </w:rPr>
            </w:pPr>
            <w:r w:rsidRPr="00DC342E">
              <w:rPr>
                <w:rFonts w:ascii="Times New Roman" w:hAnsi="Times New Roman"/>
                <w:sz w:val="28"/>
                <w:szCs w:val="28"/>
              </w:rPr>
              <w:t>Мозаика.</w:t>
            </w:r>
          </w:p>
        </w:tc>
        <w:tc>
          <w:tcPr>
            <w:tcW w:w="1625" w:type="pct"/>
            <w:tcBorders>
              <w:top w:val="single" w:sz="4" w:space="0" w:color="000000"/>
              <w:left w:val="single" w:sz="4" w:space="0" w:color="000000"/>
              <w:bottom w:val="single" w:sz="4" w:space="0" w:color="000000"/>
              <w:right w:val="single" w:sz="4" w:space="0" w:color="000000"/>
            </w:tcBorders>
            <w:shd w:val="clear" w:color="auto" w:fill="auto"/>
          </w:tcPr>
          <w:p w:rsidR="00B5675A" w:rsidRDefault="00B5675A" w:rsidP="00C36EBA">
            <w:r w:rsidRPr="00316EC5">
              <w:rPr>
                <w:rFonts w:ascii="Times New Roman" w:hAnsi="Times New Roman"/>
                <w:sz w:val="28"/>
                <w:szCs w:val="28"/>
              </w:rPr>
              <w:t>1 час</w:t>
            </w:r>
          </w:p>
        </w:tc>
      </w:tr>
      <w:tr w:rsidR="00B5675A" w:rsidRPr="003672C5" w:rsidTr="00C36EBA">
        <w:tc>
          <w:tcPr>
            <w:tcW w:w="323" w:type="pct"/>
            <w:tcBorders>
              <w:top w:val="single" w:sz="4" w:space="0" w:color="000000"/>
              <w:left w:val="single" w:sz="4" w:space="0" w:color="000000"/>
              <w:bottom w:val="single" w:sz="4" w:space="0" w:color="000000"/>
            </w:tcBorders>
            <w:shd w:val="clear" w:color="auto" w:fill="auto"/>
          </w:tcPr>
          <w:p w:rsidR="00B5675A" w:rsidRPr="00DC342E" w:rsidRDefault="00DC342E" w:rsidP="00C36EBA">
            <w:pPr>
              <w:snapToGrid w:val="0"/>
              <w:spacing w:line="360" w:lineRule="auto"/>
              <w:rPr>
                <w:rFonts w:ascii="Times New Roman" w:hAnsi="Times New Roman"/>
                <w:b/>
                <w:caps/>
                <w:sz w:val="28"/>
                <w:szCs w:val="28"/>
              </w:rPr>
            </w:pPr>
            <w:r>
              <w:rPr>
                <w:rFonts w:ascii="Times New Roman" w:hAnsi="Times New Roman"/>
                <w:b/>
                <w:caps/>
                <w:sz w:val="28"/>
                <w:szCs w:val="28"/>
              </w:rPr>
              <w:t>21</w:t>
            </w:r>
          </w:p>
        </w:tc>
        <w:tc>
          <w:tcPr>
            <w:tcW w:w="3052" w:type="pct"/>
            <w:tcBorders>
              <w:top w:val="single" w:sz="4" w:space="0" w:color="000000"/>
              <w:left w:val="single" w:sz="4" w:space="0" w:color="000000"/>
              <w:bottom w:val="single" w:sz="4" w:space="0" w:color="000000"/>
            </w:tcBorders>
            <w:shd w:val="clear" w:color="auto" w:fill="auto"/>
          </w:tcPr>
          <w:p w:rsidR="00B5675A" w:rsidRPr="00DC342E" w:rsidRDefault="00013082" w:rsidP="00DC342E">
            <w:pPr>
              <w:spacing w:before="100" w:beforeAutospacing="1" w:after="100" w:afterAutospacing="1" w:line="360" w:lineRule="auto"/>
              <w:ind w:left="57"/>
              <w:jc w:val="left"/>
              <w:rPr>
                <w:rFonts w:ascii="Times New Roman" w:hAnsi="Times New Roman"/>
                <w:sz w:val="28"/>
                <w:szCs w:val="28"/>
              </w:rPr>
            </w:pPr>
            <w:r>
              <w:rPr>
                <w:rFonts w:ascii="Times New Roman" w:hAnsi="Times New Roman"/>
                <w:sz w:val="28"/>
                <w:szCs w:val="28"/>
              </w:rPr>
              <w:t>Счетные паплочки.</w:t>
            </w:r>
          </w:p>
        </w:tc>
        <w:tc>
          <w:tcPr>
            <w:tcW w:w="1625" w:type="pct"/>
            <w:tcBorders>
              <w:top w:val="single" w:sz="4" w:space="0" w:color="000000"/>
              <w:left w:val="single" w:sz="4" w:space="0" w:color="000000"/>
              <w:bottom w:val="single" w:sz="4" w:space="0" w:color="000000"/>
              <w:right w:val="single" w:sz="4" w:space="0" w:color="000000"/>
            </w:tcBorders>
            <w:shd w:val="clear" w:color="auto" w:fill="auto"/>
          </w:tcPr>
          <w:p w:rsidR="00B5675A" w:rsidRDefault="00B5675A" w:rsidP="00C36EBA">
            <w:r w:rsidRPr="00316EC5">
              <w:rPr>
                <w:rFonts w:ascii="Times New Roman" w:hAnsi="Times New Roman"/>
                <w:sz w:val="28"/>
                <w:szCs w:val="28"/>
              </w:rPr>
              <w:t>1 час</w:t>
            </w:r>
          </w:p>
        </w:tc>
      </w:tr>
      <w:tr w:rsidR="00B5675A" w:rsidRPr="003672C5" w:rsidTr="00C36EBA">
        <w:tc>
          <w:tcPr>
            <w:tcW w:w="323" w:type="pct"/>
            <w:tcBorders>
              <w:top w:val="single" w:sz="4" w:space="0" w:color="000000"/>
              <w:left w:val="single" w:sz="4" w:space="0" w:color="000000"/>
              <w:bottom w:val="single" w:sz="4" w:space="0" w:color="000000"/>
            </w:tcBorders>
            <w:shd w:val="clear" w:color="auto" w:fill="auto"/>
          </w:tcPr>
          <w:p w:rsidR="00B5675A" w:rsidRPr="00DC342E" w:rsidRDefault="00DC342E" w:rsidP="00C36EBA">
            <w:pPr>
              <w:snapToGrid w:val="0"/>
              <w:spacing w:line="360" w:lineRule="auto"/>
              <w:rPr>
                <w:rFonts w:ascii="Times New Roman" w:hAnsi="Times New Roman"/>
                <w:b/>
                <w:caps/>
                <w:sz w:val="28"/>
                <w:szCs w:val="28"/>
              </w:rPr>
            </w:pPr>
            <w:r>
              <w:rPr>
                <w:rFonts w:ascii="Times New Roman" w:hAnsi="Times New Roman"/>
                <w:b/>
                <w:caps/>
                <w:sz w:val="28"/>
                <w:szCs w:val="28"/>
              </w:rPr>
              <w:t>22</w:t>
            </w:r>
          </w:p>
        </w:tc>
        <w:tc>
          <w:tcPr>
            <w:tcW w:w="3052" w:type="pct"/>
            <w:tcBorders>
              <w:top w:val="single" w:sz="4" w:space="0" w:color="000000"/>
              <w:left w:val="single" w:sz="4" w:space="0" w:color="000000"/>
              <w:bottom w:val="single" w:sz="4" w:space="0" w:color="000000"/>
            </w:tcBorders>
            <w:shd w:val="clear" w:color="auto" w:fill="auto"/>
          </w:tcPr>
          <w:p w:rsidR="00B5675A" w:rsidRPr="00DC342E" w:rsidRDefault="00B5675A" w:rsidP="00DC342E">
            <w:pPr>
              <w:pStyle w:val="ad"/>
              <w:shd w:val="clear" w:color="auto" w:fill="FFFFFF"/>
              <w:spacing w:before="0" w:beforeAutospacing="0" w:after="0" w:afterAutospacing="0" w:line="360" w:lineRule="auto"/>
              <w:ind w:left="57"/>
              <w:rPr>
                <w:sz w:val="28"/>
                <w:szCs w:val="28"/>
              </w:rPr>
            </w:pPr>
            <w:r>
              <w:rPr>
                <w:sz w:val="28"/>
                <w:szCs w:val="28"/>
              </w:rPr>
              <w:t>Г</w:t>
            </w:r>
            <w:r w:rsidRPr="00EE75F0">
              <w:rPr>
                <w:sz w:val="28"/>
                <w:szCs w:val="28"/>
              </w:rPr>
              <w:t>рафическ</w:t>
            </w:r>
            <w:r>
              <w:rPr>
                <w:sz w:val="28"/>
                <w:szCs w:val="28"/>
              </w:rPr>
              <w:t>ая</w:t>
            </w:r>
            <w:r w:rsidRPr="00EE75F0">
              <w:rPr>
                <w:rStyle w:val="apple-converted-space"/>
                <w:sz w:val="28"/>
                <w:szCs w:val="28"/>
              </w:rPr>
              <w:t> </w:t>
            </w:r>
            <w:r w:rsidRPr="00EE75F0">
              <w:rPr>
                <w:rStyle w:val="ae"/>
                <w:rFonts w:eastAsia="Calibri"/>
                <w:b w:val="0"/>
                <w:sz w:val="28"/>
                <w:szCs w:val="28"/>
                <w:bdr w:val="none" w:sz="0" w:space="0" w:color="auto" w:frame="1"/>
              </w:rPr>
              <w:t>моторик</w:t>
            </w:r>
            <w:r>
              <w:rPr>
                <w:rStyle w:val="ae"/>
                <w:rFonts w:eastAsia="Calibri"/>
                <w:b w:val="0"/>
                <w:sz w:val="28"/>
                <w:szCs w:val="28"/>
                <w:bdr w:val="none" w:sz="0" w:space="0" w:color="auto" w:frame="1"/>
              </w:rPr>
              <w:t>а</w:t>
            </w:r>
          </w:p>
        </w:tc>
        <w:tc>
          <w:tcPr>
            <w:tcW w:w="1625" w:type="pct"/>
            <w:tcBorders>
              <w:top w:val="single" w:sz="4" w:space="0" w:color="000000"/>
              <w:left w:val="single" w:sz="4" w:space="0" w:color="000000"/>
              <w:bottom w:val="single" w:sz="4" w:space="0" w:color="000000"/>
              <w:right w:val="single" w:sz="4" w:space="0" w:color="000000"/>
            </w:tcBorders>
            <w:shd w:val="clear" w:color="auto" w:fill="auto"/>
          </w:tcPr>
          <w:p w:rsidR="00B5675A" w:rsidRDefault="00B5675A" w:rsidP="00C36EBA">
            <w:r w:rsidRPr="00316EC5">
              <w:rPr>
                <w:rFonts w:ascii="Times New Roman" w:hAnsi="Times New Roman"/>
                <w:sz w:val="28"/>
                <w:szCs w:val="28"/>
              </w:rPr>
              <w:t>1 час</w:t>
            </w:r>
          </w:p>
        </w:tc>
      </w:tr>
      <w:tr w:rsidR="00B5675A" w:rsidRPr="003672C5" w:rsidTr="00C36EBA">
        <w:tc>
          <w:tcPr>
            <w:tcW w:w="323" w:type="pct"/>
            <w:tcBorders>
              <w:top w:val="single" w:sz="4" w:space="0" w:color="000000"/>
              <w:left w:val="single" w:sz="4" w:space="0" w:color="000000"/>
              <w:bottom w:val="single" w:sz="4" w:space="0" w:color="000000"/>
            </w:tcBorders>
            <w:shd w:val="clear" w:color="auto" w:fill="auto"/>
          </w:tcPr>
          <w:p w:rsidR="00B5675A" w:rsidRPr="00DC342E" w:rsidRDefault="00DC342E" w:rsidP="00C36EBA">
            <w:pPr>
              <w:snapToGrid w:val="0"/>
              <w:spacing w:line="360" w:lineRule="auto"/>
              <w:rPr>
                <w:rFonts w:ascii="Times New Roman" w:hAnsi="Times New Roman"/>
                <w:b/>
                <w:caps/>
                <w:sz w:val="28"/>
                <w:szCs w:val="28"/>
              </w:rPr>
            </w:pPr>
            <w:r>
              <w:rPr>
                <w:rFonts w:ascii="Times New Roman" w:hAnsi="Times New Roman"/>
                <w:b/>
                <w:caps/>
                <w:sz w:val="28"/>
                <w:szCs w:val="28"/>
              </w:rPr>
              <w:t>23</w:t>
            </w:r>
          </w:p>
        </w:tc>
        <w:tc>
          <w:tcPr>
            <w:tcW w:w="3052" w:type="pct"/>
            <w:tcBorders>
              <w:top w:val="single" w:sz="4" w:space="0" w:color="000000"/>
              <w:left w:val="single" w:sz="4" w:space="0" w:color="000000"/>
              <w:bottom w:val="single" w:sz="4" w:space="0" w:color="000000"/>
            </w:tcBorders>
            <w:shd w:val="clear" w:color="auto" w:fill="auto"/>
          </w:tcPr>
          <w:p w:rsidR="00B5675A" w:rsidRPr="00DC342E" w:rsidRDefault="00B5675A" w:rsidP="00DC342E">
            <w:pPr>
              <w:spacing w:before="100" w:beforeAutospacing="1" w:after="100" w:afterAutospacing="1" w:line="360" w:lineRule="auto"/>
              <w:ind w:left="57"/>
              <w:jc w:val="left"/>
              <w:rPr>
                <w:rFonts w:ascii="Times New Roman" w:hAnsi="Times New Roman"/>
                <w:sz w:val="28"/>
                <w:szCs w:val="28"/>
              </w:rPr>
            </w:pPr>
            <w:r w:rsidRPr="00DC342E">
              <w:rPr>
                <w:rFonts w:ascii="Times New Roman" w:hAnsi="Times New Roman"/>
                <w:sz w:val="28"/>
                <w:szCs w:val="28"/>
              </w:rPr>
              <w:t>Штриховка, обведение по трафарету</w:t>
            </w:r>
          </w:p>
        </w:tc>
        <w:tc>
          <w:tcPr>
            <w:tcW w:w="1625" w:type="pct"/>
            <w:tcBorders>
              <w:top w:val="single" w:sz="4" w:space="0" w:color="000000"/>
              <w:left w:val="single" w:sz="4" w:space="0" w:color="000000"/>
              <w:bottom w:val="single" w:sz="4" w:space="0" w:color="000000"/>
              <w:right w:val="single" w:sz="4" w:space="0" w:color="000000"/>
            </w:tcBorders>
            <w:shd w:val="clear" w:color="auto" w:fill="auto"/>
          </w:tcPr>
          <w:p w:rsidR="00B5675A" w:rsidRDefault="00B5675A" w:rsidP="00C36EBA">
            <w:r w:rsidRPr="00316EC5">
              <w:rPr>
                <w:rFonts w:ascii="Times New Roman" w:hAnsi="Times New Roman"/>
                <w:sz w:val="28"/>
                <w:szCs w:val="28"/>
              </w:rPr>
              <w:t>1 час</w:t>
            </w:r>
          </w:p>
        </w:tc>
      </w:tr>
      <w:tr w:rsidR="00B5675A" w:rsidRPr="003672C5" w:rsidTr="00C36EBA">
        <w:tc>
          <w:tcPr>
            <w:tcW w:w="323" w:type="pct"/>
            <w:tcBorders>
              <w:top w:val="single" w:sz="4" w:space="0" w:color="000000"/>
              <w:left w:val="single" w:sz="4" w:space="0" w:color="000000"/>
              <w:bottom w:val="single" w:sz="4" w:space="0" w:color="000000"/>
            </w:tcBorders>
            <w:shd w:val="clear" w:color="auto" w:fill="auto"/>
          </w:tcPr>
          <w:p w:rsidR="00B5675A" w:rsidRPr="00DC342E" w:rsidRDefault="00DC342E" w:rsidP="00C36EBA">
            <w:pPr>
              <w:snapToGrid w:val="0"/>
              <w:spacing w:line="360" w:lineRule="auto"/>
              <w:rPr>
                <w:rFonts w:ascii="Times New Roman" w:hAnsi="Times New Roman"/>
                <w:b/>
                <w:caps/>
                <w:sz w:val="28"/>
                <w:szCs w:val="28"/>
              </w:rPr>
            </w:pPr>
            <w:r>
              <w:rPr>
                <w:rFonts w:ascii="Times New Roman" w:hAnsi="Times New Roman"/>
                <w:b/>
                <w:caps/>
                <w:sz w:val="28"/>
                <w:szCs w:val="28"/>
              </w:rPr>
              <w:t>24</w:t>
            </w:r>
          </w:p>
        </w:tc>
        <w:tc>
          <w:tcPr>
            <w:tcW w:w="3052" w:type="pct"/>
            <w:tcBorders>
              <w:top w:val="single" w:sz="4" w:space="0" w:color="000000"/>
              <w:left w:val="single" w:sz="4" w:space="0" w:color="000000"/>
              <w:bottom w:val="single" w:sz="4" w:space="0" w:color="000000"/>
            </w:tcBorders>
            <w:shd w:val="clear" w:color="auto" w:fill="auto"/>
          </w:tcPr>
          <w:p w:rsidR="00B5675A" w:rsidRPr="00DC342E" w:rsidRDefault="00B5675A" w:rsidP="00DC342E">
            <w:pPr>
              <w:spacing w:before="100" w:beforeAutospacing="1" w:after="100" w:afterAutospacing="1" w:line="360" w:lineRule="auto"/>
              <w:ind w:left="57"/>
              <w:jc w:val="left"/>
              <w:rPr>
                <w:rFonts w:ascii="Times New Roman" w:eastAsia="Times New Roman" w:hAnsi="Times New Roman"/>
                <w:sz w:val="28"/>
                <w:szCs w:val="28"/>
                <w:lang w:eastAsia="ru-RU"/>
              </w:rPr>
            </w:pPr>
            <w:r w:rsidRPr="00DC342E">
              <w:rPr>
                <w:rFonts w:ascii="Times New Roman" w:eastAsia="Times New Roman" w:hAnsi="Times New Roman"/>
                <w:bCs/>
                <w:sz w:val="28"/>
                <w:szCs w:val="28"/>
                <w:lang w:eastAsia="ru-RU"/>
              </w:rPr>
              <w:t>Работы с трафаретами и лекалами</w:t>
            </w:r>
          </w:p>
        </w:tc>
        <w:tc>
          <w:tcPr>
            <w:tcW w:w="1625" w:type="pct"/>
            <w:tcBorders>
              <w:top w:val="single" w:sz="4" w:space="0" w:color="000000"/>
              <w:left w:val="single" w:sz="4" w:space="0" w:color="000000"/>
              <w:bottom w:val="single" w:sz="4" w:space="0" w:color="000000"/>
              <w:right w:val="single" w:sz="4" w:space="0" w:color="000000"/>
            </w:tcBorders>
            <w:shd w:val="clear" w:color="auto" w:fill="auto"/>
          </w:tcPr>
          <w:p w:rsidR="00B5675A" w:rsidRDefault="00B5675A" w:rsidP="00C36EBA">
            <w:r w:rsidRPr="00316EC5">
              <w:rPr>
                <w:rFonts w:ascii="Times New Roman" w:hAnsi="Times New Roman"/>
                <w:sz w:val="28"/>
                <w:szCs w:val="28"/>
              </w:rPr>
              <w:t>1 час</w:t>
            </w:r>
          </w:p>
        </w:tc>
      </w:tr>
      <w:tr w:rsidR="00B5675A" w:rsidRPr="003672C5" w:rsidTr="00C36EBA">
        <w:tc>
          <w:tcPr>
            <w:tcW w:w="323" w:type="pct"/>
            <w:tcBorders>
              <w:top w:val="single" w:sz="4" w:space="0" w:color="000000"/>
              <w:left w:val="single" w:sz="4" w:space="0" w:color="000000"/>
              <w:bottom w:val="single" w:sz="4" w:space="0" w:color="000000"/>
            </w:tcBorders>
            <w:shd w:val="clear" w:color="auto" w:fill="auto"/>
          </w:tcPr>
          <w:p w:rsidR="00B5675A" w:rsidRPr="00DC342E" w:rsidRDefault="00DC342E" w:rsidP="00C36EBA">
            <w:pPr>
              <w:snapToGrid w:val="0"/>
              <w:spacing w:line="360" w:lineRule="auto"/>
              <w:rPr>
                <w:rFonts w:ascii="Times New Roman" w:hAnsi="Times New Roman"/>
                <w:b/>
                <w:caps/>
                <w:sz w:val="28"/>
                <w:szCs w:val="28"/>
              </w:rPr>
            </w:pPr>
            <w:r>
              <w:rPr>
                <w:rFonts w:ascii="Times New Roman" w:hAnsi="Times New Roman"/>
                <w:b/>
                <w:caps/>
                <w:sz w:val="28"/>
                <w:szCs w:val="28"/>
              </w:rPr>
              <w:t>25</w:t>
            </w:r>
          </w:p>
        </w:tc>
        <w:tc>
          <w:tcPr>
            <w:tcW w:w="3052" w:type="pct"/>
            <w:tcBorders>
              <w:top w:val="single" w:sz="4" w:space="0" w:color="000000"/>
              <w:left w:val="single" w:sz="4" w:space="0" w:color="000000"/>
              <w:bottom w:val="single" w:sz="4" w:space="0" w:color="000000"/>
            </w:tcBorders>
            <w:shd w:val="clear" w:color="auto" w:fill="auto"/>
          </w:tcPr>
          <w:p w:rsidR="00B5675A" w:rsidRPr="00DC342E" w:rsidRDefault="00B5675A" w:rsidP="00DC342E">
            <w:pPr>
              <w:spacing w:before="100" w:beforeAutospacing="1" w:after="100" w:afterAutospacing="1" w:line="360" w:lineRule="auto"/>
              <w:ind w:left="57"/>
              <w:jc w:val="left"/>
              <w:rPr>
                <w:rFonts w:ascii="Times New Roman" w:eastAsia="Times New Roman" w:hAnsi="Times New Roman"/>
                <w:sz w:val="28"/>
                <w:szCs w:val="28"/>
                <w:lang w:eastAsia="ru-RU"/>
              </w:rPr>
            </w:pPr>
            <w:r w:rsidRPr="00DC342E">
              <w:rPr>
                <w:rFonts w:ascii="Times New Roman" w:eastAsia="Times New Roman" w:hAnsi="Times New Roman"/>
                <w:bCs/>
                <w:sz w:val="28"/>
                <w:szCs w:val="28"/>
                <w:lang w:eastAsia="ru-RU"/>
              </w:rPr>
              <w:t>Работы с трафаретами и лекалами</w:t>
            </w:r>
          </w:p>
        </w:tc>
        <w:tc>
          <w:tcPr>
            <w:tcW w:w="1625" w:type="pct"/>
            <w:tcBorders>
              <w:top w:val="single" w:sz="4" w:space="0" w:color="000000"/>
              <w:left w:val="single" w:sz="4" w:space="0" w:color="000000"/>
              <w:bottom w:val="single" w:sz="4" w:space="0" w:color="000000"/>
              <w:right w:val="single" w:sz="4" w:space="0" w:color="000000"/>
            </w:tcBorders>
            <w:shd w:val="clear" w:color="auto" w:fill="auto"/>
          </w:tcPr>
          <w:p w:rsidR="00B5675A" w:rsidRDefault="00B5675A" w:rsidP="00C36EBA">
            <w:r w:rsidRPr="00316EC5">
              <w:rPr>
                <w:rFonts w:ascii="Times New Roman" w:hAnsi="Times New Roman"/>
                <w:sz w:val="28"/>
                <w:szCs w:val="28"/>
              </w:rPr>
              <w:t>1 час</w:t>
            </w:r>
          </w:p>
        </w:tc>
      </w:tr>
    </w:tbl>
    <w:p w:rsidR="00B5675A" w:rsidRDefault="00B5675A" w:rsidP="0026572D">
      <w:pPr>
        <w:spacing w:line="360" w:lineRule="auto"/>
        <w:ind w:firstLine="709"/>
        <w:rPr>
          <w:rFonts w:ascii="Times New Roman" w:hAnsi="Times New Roman"/>
          <w:b/>
          <w:sz w:val="28"/>
          <w:szCs w:val="28"/>
        </w:rPr>
      </w:pPr>
    </w:p>
    <w:p w:rsidR="0026572D" w:rsidRPr="003672C5" w:rsidRDefault="0026572D" w:rsidP="00DC342E">
      <w:pPr>
        <w:spacing w:line="360" w:lineRule="auto"/>
        <w:rPr>
          <w:rFonts w:ascii="Times New Roman" w:hAnsi="Times New Roman"/>
          <w:b/>
          <w:i/>
          <w:sz w:val="28"/>
          <w:szCs w:val="28"/>
        </w:rPr>
      </w:pPr>
      <w:r w:rsidRPr="003672C5">
        <w:rPr>
          <w:rFonts w:ascii="Times New Roman" w:hAnsi="Times New Roman"/>
          <w:b/>
          <w:sz w:val="28"/>
          <w:szCs w:val="28"/>
        </w:rPr>
        <w:t>Методическое обеспечение программы</w:t>
      </w:r>
    </w:p>
    <w:p w:rsidR="007E110E" w:rsidRPr="003672C5" w:rsidRDefault="0026572D" w:rsidP="0026572D">
      <w:pPr>
        <w:spacing w:line="360" w:lineRule="auto"/>
        <w:ind w:firstLine="709"/>
        <w:jc w:val="both"/>
        <w:rPr>
          <w:rFonts w:ascii="Times New Roman" w:hAnsi="Times New Roman"/>
          <w:b/>
          <w:i/>
          <w:sz w:val="28"/>
          <w:szCs w:val="28"/>
        </w:rPr>
      </w:pPr>
      <w:r>
        <w:rPr>
          <w:rFonts w:ascii="Times New Roman" w:hAnsi="Times New Roman"/>
          <w:sz w:val="28"/>
          <w:szCs w:val="28"/>
        </w:rPr>
        <w:t>«Умные пальчики»</w:t>
      </w:r>
      <w:r w:rsidRPr="003672C5">
        <w:rPr>
          <w:rFonts w:ascii="Times New Roman" w:hAnsi="Times New Roman"/>
          <w:sz w:val="28"/>
          <w:szCs w:val="28"/>
        </w:rPr>
        <w:t xml:space="preserve"> – это место, где отсутствует принуждение, где созданы условия для творческой реализации детей </w:t>
      </w:r>
      <w:r>
        <w:rPr>
          <w:rFonts w:ascii="Times New Roman" w:hAnsi="Times New Roman"/>
          <w:sz w:val="28"/>
          <w:szCs w:val="28"/>
        </w:rPr>
        <w:t>дошкольного возраста</w:t>
      </w:r>
      <w:r w:rsidRPr="003672C5">
        <w:rPr>
          <w:rFonts w:ascii="Times New Roman" w:hAnsi="Times New Roman"/>
          <w:sz w:val="28"/>
          <w:szCs w:val="28"/>
        </w:rPr>
        <w:t xml:space="preserve">.  </w:t>
      </w:r>
      <w:r>
        <w:rPr>
          <w:rFonts w:ascii="Times New Roman" w:hAnsi="Times New Roman"/>
          <w:sz w:val="28"/>
          <w:szCs w:val="28"/>
        </w:rPr>
        <w:t>Здесь</w:t>
      </w:r>
      <w:r w:rsidRPr="003672C5">
        <w:rPr>
          <w:rFonts w:ascii="Times New Roman" w:hAnsi="Times New Roman"/>
          <w:sz w:val="28"/>
          <w:szCs w:val="28"/>
        </w:rPr>
        <w:t xml:space="preserve"> процесс</w:t>
      </w:r>
      <w:r>
        <w:rPr>
          <w:rFonts w:ascii="Times New Roman" w:hAnsi="Times New Roman"/>
          <w:sz w:val="28"/>
          <w:szCs w:val="28"/>
        </w:rPr>
        <w:t xml:space="preserve"> творчества беспрерывный, о</w:t>
      </w:r>
      <w:r w:rsidRPr="003672C5">
        <w:rPr>
          <w:rFonts w:ascii="Times New Roman" w:hAnsi="Times New Roman"/>
          <w:sz w:val="28"/>
          <w:szCs w:val="28"/>
        </w:rPr>
        <w:t>н не имеет фиксированных сроков завершения, а последовательно переходит из одной стадии в другую. Сначала создается основа, благоприятная для творческой деятельности, затем обеспечивается сотрудничество в творческом процессе</w:t>
      </w:r>
      <w:r>
        <w:rPr>
          <w:rFonts w:ascii="Times New Roman" w:hAnsi="Times New Roman"/>
          <w:sz w:val="28"/>
          <w:szCs w:val="28"/>
        </w:rPr>
        <w:t>.</w:t>
      </w:r>
    </w:p>
    <w:p w:rsidR="007E110E" w:rsidRPr="00524E6B" w:rsidRDefault="007E110E" w:rsidP="00524E6B">
      <w:pPr>
        <w:shd w:val="clear" w:color="auto" w:fill="FFFFFF"/>
        <w:spacing w:line="360" w:lineRule="auto"/>
        <w:rPr>
          <w:rFonts w:ascii="Times New Roman" w:hAnsi="Times New Roman"/>
          <w:sz w:val="28"/>
          <w:szCs w:val="28"/>
        </w:rPr>
      </w:pPr>
      <w:r w:rsidRPr="00524E6B">
        <w:rPr>
          <w:rFonts w:ascii="Times New Roman" w:hAnsi="Times New Roman"/>
          <w:b/>
          <w:bCs/>
          <w:iCs/>
          <w:sz w:val="28"/>
          <w:szCs w:val="28"/>
        </w:rPr>
        <w:lastRenderedPageBreak/>
        <w:t>Информационное обеспечение программы</w:t>
      </w:r>
    </w:p>
    <w:p w:rsidR="007E110E" w:rsidRPr="003672C5" w:rsidRDefault="007E110E" w:rsidP="007E110E">
      <w:pPr>
        <w:numPr>
          <w:ilvl w:val="0"/>
          <w:numId w:val="27"/>
        </w:numPr>
        <w:shd w:val="clear" w:color="auto" w:fill="FFFFFF"/>
        <w:spacing w:line="360" w:lineRule="auto"/>
        <w:ind w:left="0" w:firstLine="709"/>
        <w:jc w:val="both"/>
        <w:rPr>
          <w:rFonts w:ascii="Times New Roman" w:hAnsi="Times New Roman"/>
          <w:sz w:val="28"/>
          <w:szCs w:val="28"/>
        </w:rPr>
      </w:pPr>
      <w:r w:rsidRPr="003672C5">
        <w:rPr>
          <w:rFonts w:ascii="Times New Roman" w:hAnsi="Times New Roman"/>
          <w:sz w:val="28"/>
          <w:szCs w:val="28"/>
        </w:rPr>
        <w:t>демонстрационный и раздаточный материал</w:t>
      </w:r>
      <w:r w:rsidR="00524E6B">
        <w:rPr>
          <w:rFonts w:ascii="Times New Roman" w:hAnsi="Times New Roman"/>
          <w:sz w:val="28"/>
          <w:szCs w:val="28"/>
        </w:rPr>
        <w:t>.</w:t>
      </w:r>
    </w:p>
    <w:p w:rsidR="00327886" w:rsidRPr="00894F98" w:rsidRDefault="00B5675A" w:rsidP="00B5675A">
      <w:pPr>
        <w:pStyle w:val="c9"/>
        <w:shd w:val="clear" w:color="auto" w:fill="FFFFFF"/>
        <w:spacing w:before="0" w:beforeAutospacing="0" w:after="0" w:afterAutospacing="0" w:line="360" w:lineRule="auto"/>
        <w:rPr>
          <w:rStyle w:val="c0"/>
          <w:rFonts w:eastAsia="Calibri"/>
          <w:sz w:val="28"/>
          <w:szCs w:val="28"/>
        </w:rPr>
      </w:pPr>
      <w:r>
        <w:rPr>
          <w:rFonts w:eastAsia="Calibri"/>
          <w:b/>
          <w:color w:val="000000"/>
          <w:sz w:val="28"/>
          <w:szCs w:val="28"/>
          <w:lang w:eastAsia="en-US"/>
        </w:rPr>
        <w:t xml:space="preserve">                                                </w:t>
      </w:r>
      <w:r w:rsidR="002F6857" w:rsidRPr="00894F98">
        <w:rPr>
          <w:b/>
          <w:sz w:val="28"/>
          <w:szCs w:val="28"/>
        </w:rPr>
        <w:t>Список литературы</w:t>
      </w:r>
      <w:r w:rsidR="006C275F" w:rsidRPr="00894F98">
        <w:rPr>
          <w:rStyle w:val="a4"/>
          <w:rFonts w:ascii="Times New Roman" w:hAnsi="Times New Roman"/>
          <w:sz w:val="28"/>
          <w:szCs w:val="28"/>
        </w:rPr>
        <w:t xml:space="preserve"> </w:t>
      </w:r>
    </w:p>
    <w:p w:rsidR="006C275F" w:rsidRPr="00894F98" w:rsidRDefault="006C275F" w:rsidP="00894F98">
      <w:pPr>
        <w:pStyle w:val="c9"/>
        <w:numPr>
          <w:ilvl w:val="1"/>
          <w:numId w:val="32"/>
        </w:numPr>
        <w:shd w:val="clear" w:color="auto" w:fill="FFFFFF"/>
        <w:spacing w:before="0" w:beforeAutospacing="0" w:after="0" w:afterAutospacing="0" w:line="360" w:lineRule="auto"/>
        <w:rPr>
          <w:rStyle w:val="c0"/>
          <w:rFonts w:eastAsia="Calibri"/>
          <w:sz w:val="28"/>
          <w:szCs w:val="28"/>
        </w:rPr>
      </w:pPr>
      <w:r w:rsidRPr="00894F98">
        <w:rPr>
          <w:rStyle w:val="c0"/>
          <w:rFonts w:eastAsia="Calibri"/>
          <w:sz w:val="28"/>
          <w:szCs w:val="28"/>
        </w:rPr>
        <w:t>Лыкова И.А. Программа художественного воспитания, обучения и развития детей 2-7 лет «Цветные ладошки».</w:t>
      </w:r>
    </w:p>
    <w:p w:rsidR="00327886" w:rsidRPr="00894F98" w:rsidRDefault="00327886" w:rsidP="00894F98">
      <w:pPr>
        <w:pStyle w:val="c9"/>
        <w:numPr>
          <w:ilvl w:val="1"/>
          <w:numId w:val="32"/>
        </w:numPr>
        <w:shd w:val="clear" w:color="auto" w:fill="FFFFFF"/>
        <w:spacing w:before="0" w:beforeAutospacing="0" w:after="0" w:afterAutospacing="0" w:line="360" w:lineRule="auto"/>
        <w:rPr>
          <w:sz w:val="28"/>
          <w:szCs w:val="28"/>
        </w:rPr>
      </w:pPr>
      <w:r w:rsidRPr="00894F98">
        <w:rPr>
          <w:sz w:val="28"/>
          <w:szCs w:val="28"/>
        </w:rPr>
        <w:t xml:space="preserve">А. Е. Белая, В. И. </w:t>
      </w:r>
      <w:proofErr w:type="spellStart"/>
      <w:r w:rsidRPr="00894F98">
        <w:rPr>
          <w:sz w:val="28"/>
          <w:szCs w:val="28"/>
        </w:rPr>
        <w:t>Мирясова</w:t>
      </w:r>
      <w:proofErr w:type="spellEnd"/>
      <w:r w:rsidRPr="00894F98">
        <w:rPr>
          <w:sz w:val="28"/>
          <w:szCs w:val="28"/>
        </w:rPr>
        <w:t xml:space="preserve"> Пальчиковые игры для развития речи дошкольников. Пособие для родителей и педагогов.</w:t>
      </w:r>
    </w:p>
    <w:p w:rsidR="00327886" w:rsidRPr="00894F98" w:rsidRDefault="00327886" w:rsidP="00894F98">
      <w:pPr>
        <w:pStyle w:val="a7"/>
        <w:numPr>
          <w:ilvl w:val="1"/>
          <w:numId w:val="32"/>
        </w:numPr>
        <w:shd w:val="clear" w:color="auto" w:fill="FFFFFF"/>
        <w:spacing w:line="360" w:lineRule="auto"/>
        <w:jc w:val="both"/>
        <w:rPr>
          <w:rFonts w:ascii="Times New Roman" w:eastAsia="Times New Roman" w:hAnsi="Times New Roman"/>
          <w:sz w:val="28"/>
          <w:szCs w:val="28"/>
          <w:lang w:eastAsia="ru-RU"/>
        </w:rPr>
      </w:pPr>
      <w:r w:rsidRPr="00894F98">
        <w:rPr>
          <w:rFonts w:ascii="Times New Roman" w:eastAsia="Times New Roman" w:hAnsi="Times New Roman"/>
          <w:sz w:val="28"/>
          <w:szCs w:val="28"/>
          <w:lang w:eastAsia="ru-RU"/>
        </w:rPr>
        <w:t>Белая А.Е. «Пальчиковые игры для развития мелкой моторики»</w:t>
      </w:r>
    </w:p>
    <w:p w:rsidR="00327886" w:rsidRPr="00894F98" w:rsidRDefault="00327886" w:rsidP="00894F98">
      <w:pPr>
        <w:pStyle w:val="c9"/>
        <w:numPr>
          <w:ilvl w:val="1"/>
          <w:numId w:val="32"/>
        </w:numPr>
        <w:shd w:val="clear" w:color="auto" w:fill="FFFFFF"/>
        <w:spacing w:before="0" w:beforeAutospacing="0" w:after="0" w:afterAutospacing="0" w:line="360" w:lineRule="auto"/>
        <w:rPr>
          <w:sz w:val="28"/>
          <w:szCs w:val="28"/>
        </w:rPr>
      </w:pPr>
      <w:r w:rsidRPr="00894F98">
        <w:rPr>
          <w:sz w:val="28"/>
          <w:szCs w:val="28"/>
        </w:rPr>
        <w:t>Сиротюк А. Л. Коррекция развития интеллекта дошкольников.</w:t>
      </w:r>
    </w:p>
    <w:p w:rsidR="00327886" w:rsidRPr="00894F98" w:rsidRDefault="00327886" w:rsidP="00894F98">
      <w:pPr>
        <w:pStyle w:val="a7"/>
        <w:numPr>
          <w:ilvl w:val="1"/>
          <w:numId w:val="32"/>
        </w:numPr>
        <w:shd w:val="clear" w:color="auto" w:fill="FFFFFF"/>
        <w:spacing w:line="360" w:lineRule="auto"/>
        <w:jc w:val="both"/>
        <w:rPr>
          <w:rFonts w:ascii="Times New Roman" w:eastAsia="Times New Roman" w:hAnsi="Times New Roman"/>
          <w:sz w:val="28"/>
          <w:szCs w:val="28"/>
          <w:lang w:eastAsia="ru-RU"/>
        </w:rPr>
      </w:pPr>
      <w:r w:rsidRPr="00894F98">
        <w:rPr>
          <w:rFonts w:ascii="Times New Roman" w:eastAsia="Times New Roman" w:hAnsi="Times New Roman"/>
          <w:sz w:val="28"/>
          <w:szCs w:val="28"/>
          <w:lang w:eastAsia="ru-RU"/>
        </w:rPr>
        <w:t>Большакова С.Е. Формирование мелкой моторики рук.</w:t>
      </w:r>
    </w:p>
    <w:p w:rsidR="00327886" w:rsidRPr="00894F98" w:rsidRDefault="00327886" w:rsidP="00894F98">
      <w:pPr>
        <w:pStyle w:val="a7"/>
        <w:numPr>
          <w:ilvl w:val="1"/>
          <w:numId w:val="32"/>
        </w:numPr>
        <w:shd w:val="clear" w:color="auto" w:fill="FFFFFF"/>
        <w:spacing w:line="360" w:lineRule="auto"/>
        <w:jc w:val="left"/>
        <w:rPr>
          <w:rFonts w:ascii="Times New Roman" w:eastAsia="Times New Roman" w:hAnsi="Times New Roman"/>
          <w:sz w:val="28"/>
          <w:szCs w:val="28"/>
          <w:lang w:eastAsia="ru-RU"/>
        </w:rPr>
      </w:pPr>
      <w:r w:rsidRPr="00894F98">
        <w:rPr>
          <w:rFonts w:ascii="Times New Roman" w:eastAsia="Times New Roman" w:hAnsi="Times New Roman"/>
          <w:sz w:val="28"/>
          <w:szCs w:val="28"/>
          <w:lang w:eastAsia="ru-RU"/>
        </w:rPr>
        <w:t>Данилова Е. «Пальчиковые игры»</w:t>
      </w:r>
    </w:p>
    <w:p w:rsidR="00327886" w:rsidRPr="00894F98" w:rsidRDefault="00327886" w:rsidP="00894F98">
      <w:pPr>
        <w:pStyle w:val="c9"/>
        <w:numPr>
          <w:ilvl w:val="1"/>
          <w:numId w:val="32"/>
        </w:numPr>
        <w:shd w:val="clear" w:color="auto" w:fill="FFFFFF"/>
        <w:spacing w:before="0" w:beforeAutospacing="0" w:after="0" w:afterAutospacing="0" w:line="360" w:lineRule="auto"/>
        <w:rPr>
          <w:sz w:val="28"/>
          <w:szCs w:val="28"/>
        </w:rPr>
      </w:pPr>
      <w:r w:rsidRPr="00894F98">
        <w:rPr>
          <w:sz w:val="28"/>
          <w:szCs w:val="28"/>
        </w:rPr>
        <w:t xml:space="preserve"> Савина Л. П. Пальчиковая гимнастика для развития речи дошкольников: Пособия для родителей и педагогов.</w:t>
      </w:r>
    </w:p>
    <w:p w:rsidR="00327886" w:rsidRPr="00894F98" w:rsidRDefault="00327886" w:rsidP="00894F98">
      <w:pPr>
        <w:pStyle w:val="a7"/>
        <w:numPr>
          <w:ilvl w:val="1"/>
          <w:numId w:val="32"/>
        </w:numPr>
        <w:shd w:val="clear" w:color="auto" w:fill="FFFFFF"/>
        <w:spacing w:line="360" w:lineRule="auto"/>
        <w:jc w:val="both"/>
        <w:rPr>
          <w:rFonts w:ascii="Times New Roman" w:eastAsia="Times New Roman" w:hAnsi="Times New Roman"/>
          <w:sz w:val="28"/>
          <w:szCs w:val="28"/>
          <w:lang w:eastAsia="ru-RU"/>
        </w:rPr>
      </w:pPr>
      <w:r w:rsidRPr="00894F98">
        <w:rPr>
          <w:rFonts w:ascii="Times New Roman" w:eastAsia="Times New Roman" w:hAnsi="Times New Roman"/>
          <w:sz w:val="28"/>
          <w:szCs w:val="28"/>
          <w:lang w:eastAsia="ru-RU"/>
        </w:rPr>
        <w:t>Ермакова И.А."Развиваем мелкую моторику у малышей";</w:t>
      </w:r>
    </w:p>
    <w:p w:rsidR="00327886" w:rsidRPr="00894F98" w:rsidRDefault="00327886" w:rsidP="00894F98">
      <w:pPr>
        <w:pStyle w:val="a7"/>
        <w:numPr>
          <w:ilvl w:val="1"/>
          <w:numId w:val="32"/>
        </w:numPr>
        <w:shd w:val="clear" w:color="auto" w:fill="FFFFFF"/>
        <w:spacing w:line="360" w:lineRule="auto"/>
        <w:jc w:val="both"/>
        <w:rPr>
          <w:rFonts w:ascii="Times New Roman" w:eastAsia="Times New Roman" w:hAnsi="Times New Roman"/>
          <w:sz w:val="28"/>
          <w:szCs w:val="28"/>
          <w:lang w:eastAsia="ru-RU"/>
        </w:rPr>
      </w:pPr>
      <w:r w:rsidRPr="00894F98">
        <w:rPr>
          <w:rFonts w:ascii="Times New Roman" w:eastAsia="Times New Roman" w:hAnsi="Times New Roman"/>
          <w:sz w:val="28"/>
          <w:szCs w:val="28"/>
          <w:lang w:eastAsia="ru-RU"/>
        </w:rPr>
        <w:t>Новикова О. Веселые пальчиковые игры, Москва-Санкт-Петербург, из-во «Сова», 2005г.</w:t>
      </w:r>
    </w:p>
    <w:p w:rsidR="00327886" w:rsidRPr="00894F98" w:rsidRDefault="00894F98" w:rsidP="00894F98">
      <w:pPr>
        <w:pStyle w:val="a7"/>
        <w:numPr>
          <w:ilvl w:val="1"/>
          <w:numId w:val="32"/>
        </w:numPr>
        <w:shd w:val="clear" w:color="auto" w:fill="FFFFFF"/>
        <w:spacing w:line="360" w:lineRule="auto"/>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27886" w:rsidRPr="00894F98">
        <w:rPr>
          <w:rFonts w:ascii="Times New Roman" w:eastAsia="Times New Roman" w:hAnsi="Times New Roman"/>
          <w:sz w:val="28"/>
          <w:szCs w:val="28"/>
          <w:lang w:eastAsia="ru-RU"/>
        </w:rPr>
        <w:t>Любина Г. Рука развивает мозг. Журнал «Ребенок в детском саду», №6, 2003г., № 1, 2004 г.</w:t>
      </w:r>
    </w:p>
    <w:p w:rsidR="00327886" w:rsidRPr="00894F98" w:rsidRDefault="00327886" w:rsidP="00894F98">
      <w:pPr>
        <w:pStyle w:val="a7"/>
        <w:numPr>
          <w:ilvl w:val="1"/>
          <w:numId w:val="32"/>
        </w:numPr>
        <w:shd w:val="clear" w:color="auto" w:fill="FFFFFF"/>
        <w:spacing w:line="360" w:lineRule="auto"/>
        <w:jc w:val="left"/>
        <w:rPr>
          <w:rFonts w:ascii="Times New Roman" w:eastAsia="Times New Roman" w:hAnsi="Times New Roman"/>
          <w:sz w:val="28"/>
          <w:szCs w:val="28"/>
          <w:lang w:eastAsia="ru-RU"/>
        </w:rPr>
      </w:pPr>
      <w:r w:rsidRPr="00894F98">
        <w:rPr>
          <w:rFonts w:ascii="Times New Roman" w:eastAsia="Times New Roman" w:hAnsi="Times New Roman"/>
          <w:sz w:val="28"/>
          <w:szCs w:val="28"/>
          <w:lang w:eastAsia="ru-RU"/>
        </w:rPr>
        <w:t>Мелкая моторика в психофизическом развитии детей. Журнал «Дошкольное воспитание» №1, 2005 г.</w:t>
      </w:r>
    </w:p>
    <w:p w:rsidR="00040365" w:rsidRPr="00EA2AC6" w:rsidRDefault="00040365" w:rsidP="00EA2AC6">
      <w:pPr>
        <w:shd w:val="clear" w:color="auto" w:fill="FFFFFF"/>
        <w:spacing w:line="360" w:lineRule="auto"/>
        <w:jc w:val="both"/>
        <w:rPr>
          <w:rFonts w:ascii="Times New Roman" w:eastAsia="Times New Roman" w:hAnsi="Times New Roman"/>
          <w:b/>
          <w:bCs/>
          <w:sz w:val="28"/>
          <w:szCs w:val="28"/>
          <w:lang w:eastAsia="ru-RU"/>
        </w:rPr>
      </w:pPr>
    </w:p>
    <w:p w:rsidR="00327886" w:rsidRPr="00894F98" w:rsidRDefault="00327886" w:rsidP="00894F98">
      <w:pPr>
        <w:shd w:val="clear" w:color="auto" w:fill="FFFFFF"/>
        <w:spacing w:line="360" w:lineRule="auto"/>
        <w:ind w:left="714"/>
        <w:rPr>
          <w:rFonts w:ascii="Times New Roman" w:eastAsia="Times New Roman" w:hAnsi="Times New Roman"/>
          <w:b/>
          <w:bCs/>
          <w:sz w:val="28"/>
          <w:szCs w:val="28"/>
          <w:lang w:eastAsia="ru-RU"/>
        </w:rPr>
      </w:pPr>
      <w:r w:rsidRPr="00894F98">
        <w:rPr>
          <w:rFonts w:ascii="Times New Roman" w:eastAsia="Times New Roman" w:hAnsi="Times New Roman"/>
          <w:b/>
          <w:bCs/>
          <w:sz w:val="28"/>
          <w:szCs w:val="28"/>
          <w:lang w:eastAsia="ru-RU"/>
        </w:rPr>
        <w:t>Электронные ресурсы</w:t>
      </w:r>
    </w:p>
    <w:p w:rsidR="00327886" w:rsidRPr="00894F98" w:rsidRDefault="0003556B" w:rsidP="00894F98">
      <w:pPr>
        <w:pStyle w:val="a7"/>
        <w:numPr>
          <w:ilvl w:val="0"/>
          <w:numId w:val="30"/>
        </w:numPr>
        <w:shd w:val="clear" w:color="auto" w:fill="FFFFFF"/>
        <w:spacing w:line="360" w:lineRule="auto"/>
        <w:jc w:val="left"/>
        <w:rPr>
          <w:rFonts w:ascii="Times New Roman" w:hAnsi="Times New Roman"/>
          <w:sz w:val="28"/>
          <w:szCs w:val="28"/>
        </w:rPr>
      </w:pPr>
      <w:hyperlink r:id="rId10" w:history="1">
        <w:r w:rsidR="00327886" w:rsidRPr="00894F98">
          <w:rPr>
            <w:rStyle w:val="af"/>
            <w:rFonts w:ascii="Times New Roman" w:hAnsi="Times New Roman"/>
            <w:color w:val="auto"/>
            <w:sz w:val="28"/>
            <w:szCs w:val="28"/>
            <w:u w:val="none"/>
          </w:rPr>
          <w:t>Развитие мелкой моторики рук у дошкольников»</w:t>
        </w:r>
      </w:hyperlink>
      <w:r w:rsidR="00327886" w:rsidRPr="00894F98">
        <w:rPr>
          <w:rStyle w:val="apple-converted-space"/>
          <w:rFonts w:ascii="Times New Roman" w:hAnsi="Times New Roman"/>
          <w:sz w:val="28"/>
          <w:szCs w:val="28"/>
        </w:rPr>
        <w:t> </w:t>
      </w:r>
      <w:r w:rsidR="00327886" w:rsidRPr="00894F98">
        <w:rPr>
          <w:rFonts w:ascii="Times New Roman" w:hAnsi="Times New Roman"/>
          <w:sz w:val="28"/>
          <w:szCs w:val="28"/>
        </w:rPr>
        <w:t>статья</w:t>
      </w:r>
      <w:r w:rsidR="00894F98" w:rsidRPr="00894F98">
        <w:rPr>
          <w:rFonts w:ascii="Times New Roman" w:hAnsi="Times New Roman"/>
          <w:sz w:val="28"/>
          <w:szCs w:val="28"/>
        </w:rPr>
        <w:t xml:space="preserve">  </w:t>
      </w:r>
      <w:r w:rsidR="00327886" w:rsidRPr="00894F98">
        <w:rPr>
          <w:rFonts w:ascii="Times New Roman" w:hAnsi="Times New Roman"/>
          <w:sz w:val="28"/>
          <w:szCs w:val="28"/>
        </w:rPr>
        <w:t xml:space="preserve"> </w:t>
      </w:r>
      <w:hyperlink r:id="rId11" w:history="1">
        <w:r w:rsidR="00894F98" w:rsidRPr="00894F98">
          <w:rPr>
            <w:rStyle w:val="af"/>
            <w:rFonts w:ascii="Times New Roman" w:hAnsi="Times New Roman"/>
            <w:color w:val="auto"/>
            <w:sz w:val="28"/>
            <w:szCs w:val="28"/>
            <w:u w:val="none"/>
            <w:lang w:val="en-US"/>
          </w:rPr>
          <w:t>www</w:t>
        </w:r>
        <w:r w:rsidR="00894F98" w:rsidRPr="00894F98">
          <w:rPr>
            <w:rStyle w:val="af"/>
            <w:rFonts w:ascii="Times New Roman" w:hAnsi="Times New Roman"/>
            <w:color w:val="auto"/>
            <w:sz w:val="28"/>
            <w:szCs w:val="28"/>
            <w:u w:val="none"/>
          </w:rPr>
          <w:t xml:space="preserve">. </w:t>
        </w:r>
        <w:r w:rsidR="00327886" w:rsidRPr="00894F98">
          <w:rPr>
            <w:rStyle w:val="af"/>
            <w:rFonts w:ascii="Times New Roman" w:hAnsi="Times New Roman"/>
            <w:color w:val="auto"/>
            <w:sz w:val="28"/>
            <w:szCs w:val="28"/>
            <w:u w:val="none"/>
          </w:rPr>
          <w:t>dohcolonoc.ru</w:t>
        </w:r>
      </w:hyperlink>
    </w:p>
    <w:bookmarkStart w:id="1" w:name="h.gjdgxs"/>
    <w:bookmarkEnd w:id="1"/>
    <w:p w:rsidR="00894F98" w:rsidRPr="00894F98" w:rsidRDefault="00266FFA" w:rsidP="00894F98">
      <w:pPr>
        <w:pStyle w:val="a7"/>
        <w:numPr>
          <w:ilvl w:val="0"/>
          <w:numId w:val="30"/>
        </w:numPr>
        <w:shd w:val="clear" w:color="auto" w:fill="FFFFFF"/>
        <w:spacing w:line="360" w:lineRule="auto"/>
        <w:jc w:val="both"/>
        <w:rPr>
          <w:rFonts w:ascii="Times New Roman" w:hAnsi="Times New Roman"/>
          <w:sz w:val="28"/>
          <w:szCs w:val="28"/>
        </w:rPr>
      </w:pPr>
      <w:r w:rsidRPr="00894F98">
        <w:rPr>
          <w:rFonts w:ascii="Times New Roman" w:hAnsi="Times New Roman"/>
          <w:sz w:val="28"/>
          <w:szCs w:val="28"/>
        </w:rPr>
        <w:fldChar w:fldCharType="begin"/>
      </w:r>
      <w:r w:rsidR="00894F98" w:rsidRPr="00894F98">
        <w:rPr>
          <w:rFonts w:ascii="Times New Roman" w:hAnsi="Times New Roman"/>
          <w:sz w:val="28"/>
          <w:szCs w:val="28"/>
        </w:rPr>
        <w:instrText xml:space="preserve"> HYPERLINK "http://Развитие мелкой моторики рук\"" </w:instrText>
      </w:r>
      <w:r w:rsidRPr="00894F98">
        <w:rPr>
          <w:rFonts w:ascii="Times New Roman" w:hAnsi="Times New Roman"/>
          <w:sz w:val="28"/>
          <w:szCs w:val="28"/>
        </w:rPr>
        <w:fldChar w:fldCharType="separate"/>
      </w:r>
      <w:r w:rsidR="00894F98" w:rsidRPr="00894F98">
        <w:rPr>
          <w:rStyle w:val="af"/>
          <w:rFonts w:ascii="Times New Roman" w:hAnsi="Times New Roman"/>
          <w:color w:val="auto"/>
          <w:sz w:val="28"/>
          <w:szCs w:val="28"/>
          <w:u w:val="none"/>
        </w:rPr>
        <w:t>Развитие мелкой моторики рук</w:t>
      </w:r>
      <w:r w:rsidRPr="00894F98">
        <w:rPr>
          <w:rFonts w:ascii="Times New Roman" w:hAnsi="Times New Roman"/>
          <w:sz w:val="28"/>
          <w:szCs w:val="28"/>
        </w:rPr>
        <w:fldChar w:fldCharType="end"/>
      </w:r>
      <w:r w:rsidR="00894F98" w:rsidRPr="00894F98">
        <w:rPr>
          <w:rStyle w:val="apple-converted-space"/>
          <w:rFonts w:ascii="Times New Roman" w:hAnsi="Times New Roman"/>
          <w:sz w:val="28"/>
          <w:szCs w:val="28"/>
        </w:rPr>
        <w:t> </w:t>
      </w:r>
      <w:r w:rsidR="00894F98" w:rsidRPr="00894F98">
        <w:rPr>
          <w:rFonts w:ascii="Times New Roman" w:hAnsi="Times New Roman"/>
          <w:sz w:val="28"/>
          <w:szCs w:val="28"/>
        </w:rPr>
        <w:t xml:space="preserve">статья  </w:t>
      </w:r>
      <w:hyperlink r:id="rId12" w:history="1">
        <w:r w:rsidR="00894F98" w:rsidRPr="00894F98">
          <w:rPr>
            <w:rStyle w:val="af"/>
            <w:rFonts w:ascii="Times New Roman" w:hAnsi="Times New Roman"/>
            <w:color w:val="auto"/>
            <w:sz w:val="28"/>
            <w:szCs w:val="28"/>
            <w:u w:val="none"/>
          </w:rPr>
          <w:t>www.logopedspb.ru</w:t>
        </w:r>
      </w:hyperlink>
    </w:p>
    <w:p w:rsidR="00327886" w:rsidRPr="00894F98" w:rsidRDefault="00327886" w:rsidP="00894F98">
      <w:pPr>
        <w:pStyle w:val="a7"/>
        <w:numPr>
          <w:ilvl w:val="0"/>
          <w:numId w:val="30"/>
        </w:numPr>
        <w:shd w:val="clear" w:color="auto" w:fill="FFFFFF"/>
        <w:spacing w:line="360" w:lineRule="auto"/>
        <w:jc w:val="left"/>
        <w:rPr>
          <w:rFonts w:ascii="Times New Roman" w:eastAsia="Times New Roman" w:hAnsi="Times New Roman"/>
          <w:sz w:val="28"/>
          <w:szCs w:val="28"/>
          <w:lang w:eastAsia="ru-RU"/>
        </w:rPr>
      </w:pPr>
      <w:r w:rsidRPr="00894F98">
        <w:rPr>
          <w:rFonts w:ascii="Times New Roman" w:eastAsia="Times New Roman" w:hAnsi="Times New Roman"/>
          <w:sz w:val="28"/>
          <w:szCs w:val="28"/>
          <w:lang w:eastAsia="ru-RU"/>
        </w:rPr>
        <w:t xml:space="preserve">Развитие мелкой моторики </w:t>
      </w:r>
      <w:r w:rsidR="00894F98" w:rsidRPr="00894F98">
        <w:rPr>
          <w:rFonts w:ascii="Times New Roman" w:eastAsia="Times New Roman" w:hAnsi="Times New Roman"/>
          <w:sz w:val="28"/>
          <w:szCs w:val="28"/>
          <w:lang w:eastAsia="ru-RU"/>
        </w:rPr>
        <w:t xml:space="preserve">статья </w:t>
      </w:r>
      <w:r w:rsidRPr="00894F98">
        <w:rPr>
          <w:rFonts w:ascii="Times New Roman" w:eastAsia="Times New Roman" w:hAnsi="Times New Roman"/>
          <w:sz w:val="28"/>
          <w:szCs w:val="28"/>
          <w:lang w:eastAsia="ru-RU"/>
        </w:rPr>
        <w:t>www.rakushka66.ru/index.php?option=com_content&amp;view=article&amp;id=130&amp;Itemid=132</w:t>
      </w:r>
    </w:p>
    <w:p w:rsidR="00894F98" w:rsidRPr="00894F98" w:rsidRDefault="00894F98" w:rsidP="00894F98">
      <w:pPr>
        <w:pStyle w:val="a7"/>
        <w:numPr>
          <w:ilvl w:val="0"/>
          <w:numId w:val="30"/>
        </w:numPr>
        <w:shd w:val="clear" w:color="auto" w:fill="FFFFFF"/>
        <w:spacing w:line="360" w:lineRule="auto"/>
        <w:jc w:val="left"/>
        <w:rPr>
          <w:rFonts w:ascii="Times New Roman" w:eastAsia="Times New Roman" w:hAnsi="Times New Roman"/>
          <w:sz w:val="28"/>
          <w:szCs w:val="28"/>
          <w:lang w:eastAsia="ru-RU"/>
        </w:rPr>
      </w:pPr>
      <w:r w:rsidRPr="00894F98">
        <w:rPr>
          <w:rFonts w:ascii="Times New Roman" w:eastAsia="Times New Roman" w:hAnsi="Times New Roman"/>
          <w:sz w:val="28"/>
          <w:szCs w:val="28"/>
          <w:lang w:eastAsia="ru-RU"/>
        </w:rPr>
        <w:t xml:space="preserve">Развитие моторики у детей статья </w:t>
      </w:r>
      <w:r w:rsidRPr="00894F98">
        <w:rPr>
          <w:rFonts w:ascii="Times New Roman" w:eastAsia="Times New Roman" w:hAnsi="Times New Roman"/>
          <w:sz w:val="28"/>
          <w:szCs w:val="28"/>
          <w:lang w:val="en-US" w:eastAsia="ru-RU"/>
        </w:rPr>
        <w:t>www</w:t>
      </w:r>
      <w:r w:rsidRPr="00894F98">
        <w:rPr>
          <w:rFonts w:ascii="Times New Roman" w:eastAsia="Times New Roman" w:hAnsi="Times New Roman"/>
          <w:sz w:val="28"/>
          <w:szCs w:val="28"/>
          <w:lang w:eastAsia="ru-RU"/>
        </w:rPr>
        <w:t>. adalin.mospsy.ru/l_01_11.shtml</w:t>
      </w:r>
    </w:p>
    <w:p w:rsidR="00327886" w:rsidRPr="00894F98" w:rsidRDefault="00327886" w:rsidP="00894F98">
      <w:pPr>
        <w:pStyle w:val="a7"/>
        <w:numPr>
          <w:ilvl w:val="0"/>
          <w:numId w:val="30"/>
        </w:numPr>
        <w:shd w:val="clear" w:color="auto" w:fill="FFFFFF"/>
        <w:spacing w:line="360" w:lineRule="auto"/>
        <w:jc w:val="left"/>
        <w:rPr>
          <w:rFonts w:ascii="Times New Roman" w:eastAsia="Times New Roman" w:hAnsi="Times New Roman"/>
          <w:sz w:val="28"/>
          <w:szCs w:val="28"/>
          <w:lang w:eastAsia="ru-RU"/>
        </w:rPr>
      </w:pPr>
      <w:r w:rsidRPr="00894F98">
        <w:rPr>
          <w:rFonts w:ascii="Times New Roman" w:eastAsia="Times New Roman" w:hAnsi="Times New Roman"/>
          <w:sz w:val="28"/>
          <w:szCs w:val="28"/>
          <w:lang w:eastAsia="ru-RU"/>
        </w:rPr>
        <w:t xml:space="preserve">Развитие мелкой моторики у детей </w:t>
      </w:r>
      <w:r w:rsidR="00894F98" w:rsidRPr="00894F98">
        <w:rPr>
          <w:rFonts w:ascii="Times New Roman" w:eastAsia="Times New Roman" w:hAnsi="Times New Roman"/>
          <w:sz w:val="28"/>
          <w:szCs w:val="28"/>
          <w:lang w:eastAsia="ru-RU"/>
        </w:rPr>
        <w:t xml:space="preserve">статья </w:t>
      </w:r>
      <w:r w:rsidR="00894F98" w:rsidRPr="00894F98">
        <w:rPr>
          <w:rFonts w:ascii="Times New Roman" w:eastAsia="Times New Roman" w:hAnsi="Times New Roman"/>
          <w:sz w:val="28"/>
          <w:szCs w:val="28"/>
          <w:lang w:val="en-US" w:eastAsia="ru-RU"/>
        </w:rPr>
        <w:t>www</w:t>
      </w:r>
      <w:r w:rsidR="00894F98" w:rsidRPr="00894F98">
        <w:rPr>
          <w:rFonts w:ascii="Times New Roman" w:eastAsia="Times New Roman" w:hAnsi="Times New Roman"/>
          <w:sz w:val="28"/>
          <w:szCs w:val="28"/>
          <w:lang w:eastAsia="ru-RU"/>
        </w:rPr>
        <w:t xml:space="preserve">. </w:t>
      </w:r>
      <w:r w:rsidRPr="00894F98">
        <w:rPr>
          <w:rFonts w:ascii="Times New Roman" w:eastAsia="Times New Roman" w:hAnsi="Times New Roman"/>
          <w:sz w:val="28"/>
          <w:szCs w:val="28"/>
          <w:lang w:eastAsia="ru-RU"/>
        </w:rPr>
        <w:t>proigrushku.ru/</w:t>
      </w:r>
      <w:proofErr w:type="spellStart"/>
      <w:r w:rsidRPr="00894F98">
        <w:rPr>
          <w:rFonts w:ascii="Times New Roman" w:eastAsia="Times New Roman" w:hAnsi="Times New Roman"/>
          <w:sz w:val="28"/>
          <w:szCs w:val="28"/>
          <w:lang w:eastAsia="ru-RU"/>
        </w:rPr>
        <w:t>razvitie</w:t>
      </w:r>
      <w:proofErr w:type="spellEnd"/>
      <w:r w:rsidRPr="00894F98">
        <w:rPr>
          <w:rFonts w:ascii="Times New Roman" w:eastAsia="Times New Roman" w:hAnsi="Times New Roman"/>
          <w:sz w:val="28"/>
          <w:szCs w:val="28"/>
          <w:lang w:eastAsia="ru-RU"/>
        </w:rPr>
        <w:t>-</w:t>
      </w:r>
      <w:proofErr w:type="spellStart"/>
      <w:r w:rsidRPr="00894F98">
        <w:rPr>
          <w:rFonts w:ascii="Times New Roman" w:eastAsia="Times New Roman" w:hAnsi="Times New Roman"/>
          <w:sz w:val="28"/>
          <w:szCs w:val="28"/>
          <w:lang w:eastAsia="ru-RU"/>
        </w:rPr>
        <w:t>melkoj</w:t>
      </w:r>
      <w:proofErr w:type="spellEnd"/>
      <w:r w:rsidRPr="00894F98">
        <w:rPr>
          <w:rFonts w:ascii="Times New Roman" w:eastAsia="Times New Roman" w:hAnsi="Times New Roman"/>
          <w:sz w:val="28"/>
          <w:szCs w:val="28"/>
          <w:lang w:eastAsia="ru-RU"/>
        </w:rPr>
        <w:t>-</w:t>
      </w:r>
      <w:proofErr w:type="spellStart"/>
      <w:r w:rsidRPr="00894F98">
        <w:rPr>
          <w:rFonts w:ascii="Times New Roman" w:eastAsia="Times New Roman" w:hAnsi="Times New Roman"/>
          <w:sz w:val="28"/>
          <w:szCs w:val="28"/>
          <w:lang w:eastAsia="ru-RU"/>
        </w:rPr>
        <w:t>motoriki</w:t>
      </w:r>
      <w:proofErr w:type="spellEnd"/>
      <w:r w:rsidRPr="00894F98">
        <w:rPr>
          <w:rFonts w:ascii="Times New Roman" w:eastAsia="Times New Roman" w:hAnsi="Times New Roman"/>
          <w:sz w:val="28"/>
          <w:szCs w:val="28"/>
          <w:lang w:eastAsia="ru-RU"/>
        </w:rPr>
        <w:t>-u-</w:t>
      </w:r>
      <w:proofErr w:type="spellStart"/>
      <w:r w:rsidRPr="00894F98">
        <w:rPr>
          <w:rFonts w:ascii="Times New Roman" w:eastAsia="Times New Roman" w:hAnsi="Times New Roman"/>
          <w:sz w:val="28"/>
          <w:szCs w:val="28"/>
          <w:lang w:eastAsia="ru-RU"/>
        </w:rPr>
        <w:t>detej</w:t>
      </w:r>
      <w:proofErr w:type="spellEnd"/>
    </w:p>
    <w:p w:rsidR="00894F98" w:rsidRPr="00894F98" w:rsidRDefault="00327886" w:rsidP="00894F98">
      <w:pPr>
        <w:pStyle w:val="a7"/>
        <w:numPr>
          <w:ilvl w:val="0"/>
          <w:numId w:val="30"/>
        </w:numPr>
        <w:shd w:val="clear" w:color="auto" w:fill="FFFFFF"/>
        <w:spacing w:line="360" w:lineRule="auto"/>
        <w:jc w:val="both"/>
        <w:rPr>
          <w:rFonts w:ascii="Times New Roman" w:eastAsia="Times New Roman" w:hAnsi="Times New Roman"/>
          <w:sz w:val="28"/>
          <w:szCs w:val="28"/>
          <w:lang w:eastAsia="ru-RU"/>
        </w:rPr>
      </w:pPr>
      <w:r w:rsidRPr="00894F98">
        <w:rPr>
          <w:rFonts w:ascii="Times New Roman" w:eastAsia="Times New Roman" w:hAnsi="Times New Roman"/>
          <w:sz w:val="28"/>
          <w:szCs w:val="28"/>
          <w:lang w:eastAsia="ru-RU"/>
        </w:rPr>
        <w:lastRenderedPageBreak/>
        <w:t xml:space="preserve">Развитие мелкой моторики у детей </w:t>
      </w:r>
      <w:r w:rsidR="00894F98" w:rsidRPr="00894F98">
        <w:rPr>
          <w:rFonts w:ascii="Times New Roman" w:eastAsia="Times New Roman" w:hAnsi="Times New Roman"/>
          <w:sz w:val="28"/>
          <w:szCs w:val="28"/>
          <w:lang w:eastAsia="ru-RU"/>
        </w:rPr>
        <w:t xml:space="preserve">статья </w:t>
      </w:r>
      <w:hyperlink r:id="rId13" w:history="1">
        <w:r w:rsidR="00894F98" w:rsidRPr="00894F98">
          <w:rPr>
            <w:rStyle w:val="af"/>
            <w:rFonts w:ascii="Times New Roman" w:eastAsia="Times New Roman" w:hAnsi="Times New Roman"/>
            <w:color w:val="auto"/>
            <w:sz w:val="28"/>
            <w:szCs w:val="28"/>
            <w:u w:val="none"/>
            <w:lang w:val="en-US" w:eastAsia="ru-RU"/>
          </w:rPr>
          <w:t>www</w:t>
        </w:r>
        <w:r w:rsidR="00894F98" w:rsidRPr="00894F98">
          <w:rPr>
            <w:rStyle w:val="af"/>
            <w:rFonts w:ascii="Times New Roman" w:eastAsia="Times New Roman" w:hAnsi="Times New Roman"/>
            <w:color w:val="auto"/>
            <w:sz w:val="28"/>
            <w:szCs w:val="28"/>
            <w:u w:val="none"/>
            <w:lang w:eastAsia="ru-RU"/>
          </w:rPr>
          <w:t>. malutka.net/razvitie-melkoi-motoriki-u-detei</w:t>
        </w:r>
      </w:hyperlink>
    </w:p>
    <w:p w:rsidR="00894F98" w:rsidRPr="00894F98" w:rsidRDefault="0003556B" w:rsidP="00894F98">
      <w:pPr>
        <w:pStyle w:val="a7"/>
        <w:numPr>
          <w:ilvl w:val="0"/>
          <w:numId w:val="30"/>
        </w:numPr>
        <w:shd w:val="clear" w:color="auto" w:fill="FFFFFF"/>
        <w:spacing w:line="360" w:lineRule="auto"/>
        <w:jc w:val="both"/>
        <w:rPr>
          <w:rFonts w:ascii="Times New Roman" w:eastAsia="Times New Roman" w:hAnsi="Times New Roman"/>
          <w:sz w:val="28"/>
          <w:szCs w:val="28"/>
          <w:lang w:eastAsia="ru-RU"/>
        </w:rPr>
      </w:pPr>
      <w:hyperlink r:id="rId14" w:history="1">
        <w:r w:rsidR="00894F98" w:rsidRPr="00894F98">
          <w:rPr>
            <w:rStyle w:val="af"/>
            <w:rFonts w:ascii="Times New Roman" w:hAnsi="Times New Roman"/>
            <w:color w:val="auto"/>
            <w:sz w:val="28"/>
            <w:szCs w:val="28"/>
            <w:u w:val="none"/>
          </w:rPr>
          <w:t>Развитие моторики у детей</w:t>
        </w:r>
      </w:hyperlink>
      <w:r w:rsidR="00894F98" w:rsidRPr="00894F98">
        <w:rPr>
          <w:rFonts w:ascii="Times New Roman" w:hAnsi="Times New Roman"/>
          <w:sz w:val="28"/>
          <w:szCs w:val="28"/>
        </w:rPr>
        <w:t> </w:t>
      </w:r>
      <w:r w:rsidR="00894F98" w:rsidRPr="00894F98">
        <w:rPr>
          <w:rFonts w:ascii="Times New Roman" w:eastAsia="Times New Roman" w:hAnsi="Times New Roman"/>
          <w:sz w:val="28"/>
          <w:szCs w:val="28"/>
          <w:lang w:eastAsia="ru-RU"/>
        </w:rPr>
        <w:t>статья</w:t>
      </w:r>
      <w:r w:rsidR="00894F98" w:rsidRPr="00894F98">
        <w:rPr>
          <w:rFonts w:ascii="Times New Roman" w:hAnsi="Times New Roman"/>
          <w:sz w:val="28"/>
          <w:szCs w:val="28"/>
        </w:rPr>
        <w:t xml:space="preserve">  </w:t>
      </w:r>
      <w:r w:rsidR="00894F98" w:rsidRPr="00894F98">
        <w:rPr>
          <w:rFonts w:ascii="Times New Roman" w:hAnsi="Times New Roman"/>
          <w:sz w:val="28"/>
          <w:szCs w:val="28"/>
          <w:lang w:val="en-US"/>
        </w:rPr>
        <w:t>www</w:t>
      </w:r>
      <w:r w:rsidR="00894F98" w:rsidRPr="00894F98">
        <w:rPr>
          <w:rFonts w:ascii="Times New Roman" w:hAnsi="Times New Roman"/>
          <w:sz w:val="28"/>
          <w:szCs w:val="28"/>
        </w:rPr>
        <w:t>. adalin.mospsy.ru</w:t>
      </w:r>
    </w:p>
    <w:p w:rsidR="00327886" w:rsidRPr="00327886" w:rsidRDefault="00327886" w:rsidP="00894F98">
      <w:pPr>
        <w:shd w:val="clear" w:color="auto" w:fill="FFFFFF"/>
        <w:spacing w:line="360" w:lineRule="auto"/>
        <w:ind w:left="1080"/>
        <w:jc w:val="left"/>
        <w:rPr>
          <w:rFonts w:ascii="Times New Roman" w:eastAsia="Times New Roman" w:hAnsi="Times New Roman"/>
          <w:sz w:val="28"/>
          <w:szCs w:val="28"/>
          <w:lang w:eastAsia="ru-RU"/>
        </w:rPr>
      </w:pPr>
    </w:p>
    <w:p w:rsidR="00894F98" w:rsidRPr="00894F98" w:rsidRDefault="00894F98" w:rsidP="00894F98">
      <w:pPr>
        <w:pStyle w:val="a7"/>
        <w:numPr>
          <w:ilvl w:val="0"/>
          <w:numId w:val="30"/>
        </w:numPr>
        <w:shd w:val="clear" w:color="auto" w:fill="FFFFFF"/>
        <w:spacing w:line="360" w:lineRule="auto"/>
        <w:jc w:val="left"/>
        <w:rPr>
          <w:rFonts w:ascii="Times New Roman" w:eastAsia="Times New Roman" w:hAnsi="Times New Roman"/>
          <w:sz w:val="28"/>
          <w:szCs w:val="28"/>
          <w:lang w:eastAsia="ru-RU"/>
        </w:rPr>
      </w:pPr>
      <w:r w:rsidRPr="00894F98">
        <w:rPr>
          <w:rFonts w:ascii="Times New Roman" w:eastAsia="Times New Roman" w:hAnsi="Times New Roman"/>
          <w:sz w:val="28"/>
          <w:szCs w:val="28"/>
          <w:lang w:eastAsia="ru-RU"/>
        </w:rPr>
        <w:t>Игры и упражнения на развитие мелкой моторики рук статья www.baby2000.ru/um/motorika.html</w:t>
      </w:r>
    </w:p>
    <w:p w:rsidR="003F08CD" w:rsidRDefault="003F08CD" w:rsidP="003F08CD">
      <w:pPr>
        <w:pStyle w:val="c19"/>
        <w:shd w:val="clear" w:color="auto" w:fill="FFFFFF"/>
        <w:spacing w:before="0" w:beforeAutospacing="0" w:after="0" w:afterAutospacing="0" w:line="360" w:lineRule="auto"/>
        <w:ind w:left="720"/>
        <w:rPr>
          <w:rStyle w:val="c0"/>
          <w:rFonts w:eastAsia="Calibri"/>
          <w:color w:val="000000"/>
          <w:sz w:val="28"/>
          <w:szCs w:val="28"/>
          <w:highlight w:val="yellow"/>
        </w:rPr>
      </w:pPr>
    </w:p>
    <w:p w:rsidR="00040365" w:rsidRPr="001E3AEE" w:rsidRDefault="00040365" w:rsidP="003672C5">
      <w:pPr>
        <w:spacing w:line="360" w:lineRule="auto"/>
        <w:ind w:firstLine="709"/>
        <w:rPr>
          <w:rFonts w:ascii="Times New Roman" w:hAnsi="Times New Roman"/>
          <w:b/>
          <w:sz w:val="28"/>
          <w:szCs w:val="28"/>
        </w:rPr>
      </w:pPr>
    </w:p>
    <w:p w:rsidR="002F6857" w:rsidRPr="003672C5" w:rsidRDefault="002F6857" w:rsidP="003672C5">
      <w:pPr>
        <w:spacing w:line="360" w:lineRule="auto"/>
        <w:jc w:val="both"/>
        <w:rPr>
          <w:rFonts w:ascii="Times New Roman" w:hAnsi="Times New Roman"/>
          <w:sz w:val="28"/>
          <w:szCs w:val="28"/>
        </w:rPr>
      </w:pPr>
    </w:p>
    <w:p w:rsidR="002F6857" w:rsidRPr="003672C5" w:rsidRDefault="002F6857" w:rsidP="003672C5">
      <w:pPr>
        <w:spacing w:line="360" w:lineRule="auto"/>
        <w:ind w:firstLine="709"/>
        <w:jc w:val="both"/>
        <w:rPr>
          <w:rFonts w:ascii="Times New Roman" w:hAnsi="Times New Roman"/>
          <w:sz w:val="28"/>
          <w:szCs w:val="28"/>
        </w:rPr>
      </w:pPr>
    </w:p>
    <w:sectPr w:rsidR="002F6857" w:rsidRPr="003672C5" w:rsidSect="00B12591">
      <w:footerReference w:type="default" r:id="rId15"/>
      <w:type w:val="continuous"/>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56B" w:rsidRDefault="0003556B" w:rsidP="00950BC2">
      <w:r>
        <w:separator/>
      </w:r>
    </w:p>
  </w:endnote>
  <w:endnote w:type="continuationSeparator" w:id="0">
    <w:p w:rsidR="0003556B" w:rsidRDefault="0003556B" w:rsidP="0095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9505"/>
      <w:docPartObj>
        <w:docPartGallery w:val="Page Numbers (Bottom of Page)"/>
        <w:docPartUnique/>
      </w:docPartObj>
    </w:sdtPr>
    <w:sdtEndPr/>
    <w:sdtContent>
      <w:p w:rsidR="0026572D" w:rsidRDefault="00066457">
        <w:pPr>
          <w:pStyle w:val="a3"/>
          <w:jc w:val="right"/>
        </w:pPr>
        <w:r>
          <w:fldChar w:fldCharType="begin"/>
        </w:r>
        <w:r>
          <w:instrText xml:space="preserve"> PAGE   \* MERGEFORMAT </w:instrText>
        </w:r>
        <w:r>
          <w:fldChar w:fldCharType="separate"/>
        </w:r>
        <w:r w:rsidR="00420720">
          <w:rPr>
            <w:noProof/>
          </w:rPr>
          <w:t>3</w:t>
        </w:r>
        <w:r>
          <w:rPr>
            <w:noProof/>
          </w:rPr>
          <w:fldChar w:fldCharType="end"/>
        </w:r>
      </w:p>
    </w:sdtContent>
  </w:sdt>
  <w:p w:rsidR="007D292A" w:rsidRDefault="007D292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56B" w:rsidRDefault="0003556B" w:rsidP="00950BC2">
      <w:r>
        <w:separator/>
      </w:r>
    </w:p>
  </w:footnote>
  <w:footnote w:type="continuationSeparator" w:id="0">
    <w:p w:rsidR="0003556B" w:rsidRDefault="0003556B" w:rsidP="00950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6"/>
    <w:lvl w:ilvl="0">
      <w:start w:val="1"/>
      <w:numFmt w:val="decimal"/>
      <w:lvlText w:val="%1."/>
      <w:lvlJc w:val="left"/>
      <w:pPr>
        <w:tabs>
          <w:tab w:val="num" w:pos="720"/>
        </w:tabs>
        <w:ind w:left="720" w:hanging="360"/>
      </w:pPr>
    </w:lvl>
  </w:abstractNum>
  <w:abstractNum w:abstractNumId="1">
    <w:nsid w:val="0000000C"/>
    <w:multiLevelType w:val="singleLevel"/>
    <w:tmpl w:val="0000000C"/>
    <w:name w:val="WW8Num11"/>
    <w:lvl w:ilvl="0">
      <w:start w:val="1"/>
      <w:numFmt w:val="decimal"/>
      <w:lvlText w:val="%1."/>
      <w:lvlJc w:val="left"/>
      <w:pPr>
        <w:tabs>
          <w:tab w:val="num" w:pos="720"/>
        </w:tabs>
        <w:ind w:left="720" w:hanging="360"/>
      </w:pPr>
    </w:lvl>
  </w:abstractNum>
  <w:abstractNum w:abstractNumId="2">
    <w:nsid w:val="00000013"/>
    <w:multiLevelType w:val="singleLevel"/>
    <w:tmpl w:val="00000013"/>
    <w:name w:val="WW8Num18"/>
    <w:lvl w:ilvl="0">
      <w:start w:val="1"/>
      <w:numFmt w:val="decimal"/>
      <w:lvlText w:val="%1."/>
      <w:lvlJc w:val="left"/>
      <w:pPr>
        <w:tabs>
          <w:tab w:val="num" w:pos="720"/>
        </w:tabs>
        <w:ind w:left="720" w:hanging="360"/>
      </w:pPr>
    </w:lvl>
  </w:abstractNum>
  <w:abstractNum w:abstractNumId="3">
    <w:nsid w:val="00000026"/>
    <w:multiLevelType w:val="multilevel"/>
    <w:tmpl w:val="00000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2F11636"/>
    <w:multiLevelType w:val="multilevel"/>
    <w:tmpl w:val="2E9EB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407CF1"/>
    <w:multiLevelType w:val="hybridMultilevel"/>
    <w:tmpl w:val="188293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E0755FF"/>
    <w:multiLevelType w:val="hybridMultilevel"/>
    <w:tmpl w:val="CF50C63C"/>
    <w:lvl w:ilvl="0" w:tplc="0AE2E01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6276BE"/>
    <w:multiLevelType w:val="hybridMultilevel"/>
    <w:tmpl w:val="704C9EAE"/>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56C73"/>
    <w:multiLevelType w:val="multilevel"/>
    <w:tmpl w:val="713C8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CF6F0E"/>
    <w:multiLevelType w:val="hybridMultilevel"/>
    <w:tmpl w:val="6E309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09121D"/>
    <w:multiLevelType w:val="hybridMultilevel"/>
    <w:tmpl w:val="470A963C"/>
    <w:lvl w:ilvl="0" w:tplc="00F631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AE1555D"/>
    <w:multiLevelType w:val="hybridMultilevel"/>
    <w:tmpl w:val="5096DC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ED2029"/>
    <w:multiLevelType w:val="hybridMultilevel"/>
    <w:tmpl w:val="FE12C5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2D925EB"/>
    <w:multiLevelType w:val="hybridMultilevel"/>
    <w:tmpl w:val="E05262AC"/>
    <w:lvl w:ilvl="0" w:tplc="00F631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3424DB7"/>
    <w:multiLevelType w:val="hybridMultilevel"/>
    <w:tmpl w:val="5454A1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C700AC2"/>
    <w:multiLevelType w:val="hybridMultilevel"/>
    <w:tmpl w:val="50C4D37A"/>
    <w:lvl w:ilvl="0" w:tplc="0AE2E01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0B6A12"/>
    <w:multiLevelType w:val="hybridMultilevel"/>
    <w:tmpl w:val="D53265B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7421B86"/>
    <w:multiLevelType w:val="hybridMultilevel"/>
    <w:tmpl w:val="56602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5D7511"/>
    <w:multiLevelType w:val="multilevel"/>
    <w:tmpl w:val="2EB41490"/>
    <w:lvl w:ilvl="0">
      <w:start w:val="1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3BF3179"/>
    <w:multiLevelType w:val="hybridMultilevel"/>
    <w:tmpl w:val="25BAAD06"/>
    <w:lvl w:ilvl="0" w:tplc="0419000F">
      <w:start w:val="1"/>
      <w:numFmt w:val="decimal"/>
      <w:lvlText w:val="%1."/>
      <w:lvlJc w:val="left"/>
      <w:pPr>
        <w:ind w:left="502" w:hanging="360"/>
      </w:pPr>
    </w:lvl>
    <w:lvl w:ilvl="1" w:tplc="6206F9D4">
      <w:start w:val="1"/>
      <w:numFmt w:val="decimal"/>
      <w:lvlText w:val="%2."/>
      <w:lvlJc w:val="left"/>
      <w:pPr>
        <w:ind w:left="502"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DB71DB"/>
    <w:multiLevelType w:val="hybridMultilevel"/>
    <w:tmpl w:val="3A5650EC"/>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7E60BA7"/>
    <w:multiLevelType w:val="hybridMultilevel"/>
    <w:tmpl w:val="72E07BBA"/>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9FB6E61"/>
    <w:multiLevelType w:val="hybridMultilevel"/>
    <w:tmpl w:val="87BA5694"/>
    <w:lvl w:ilvl="0" w:tplc="04190001">
      <w:start w:val="1"/>
      <w:numFmt w:val="bullet"/>
      <w:lvlText w:val=""/>
      <w:lvlJc w:val="left"/>
      <w:pPr>
        <w:ind w:left="777" w:hanging="360"/>
      </w:pPr>
      <w:rPr>
        <w:rFonts w:ascii="Symbol" w:hAnsi="Symbol" w:hint="default"/>
      </w:rPr>
    </w:lvl>
    <w:lvl w:ilvl="1" w:tplc="049E65D2">
      <w:numFmt w:val="bullet"/>
      <w:lvlText w:val="•"/>
      <w:lvlJc w:val="left"/>
      <w:pPr>
        <w:ind w:left="1497" w:hanging="360"/>
      </w:pPr>
      <w:rPr>
        <w:rFonts w:ascii="Times New Roman" w:eastAsia="Times New Roman" w:hAnsi="Times New Roman" w:cs="Times New Roman"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3">
    <w:nsid w:val="4C88329D"/>
    <w:multiLevelType w:val="hybridMultilevel"/>
    <w:tmpl w:val="C6EA7BD0"/>
    <w:lvl w:ilvl="0" w:tplc="063A48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77153C8"/>
    <w:multiLevelType w:val="hybridMultilevel"/>
    <w:tmpl w:val="970AEBF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AD44AAE"/>
    <w:multiLevelType w:val="hybridMultilevel"/>
    <w:tmpl w:val="693EF5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4188"/>
        </w:tabs>
        <w:ind w:left="4188"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13A3271"/>
    <w:multiLevelType w:val="hybridMultilevel"/>
    <w:tmpl w:val="5284196C"/>
    <w:lvl w:ilvl="0" w:tplc="717AE67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EA104D"/>
    <w:multiLevelType w:val="multilevel"/>
    <w:tmpl w:val="57AAAAEE"/>
    <w:lvl w:ilvl="0">
      <w:start w:val="1"/>
      <w:numFmt w:val="decimal"/>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675231"/>
    <w:multiLevelType w:val="hybridMultilevel"/>
    <w:tmpl w:val="407E6EB4"/>
    <w:lvl w:ilvl="0" w:tplc="C09A4CA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6D407B2A"/>
    <w:multiLevelType w:val="hybridMultilevel"/>
    <w:tmpl w:val="E90E4CC0"/>
    <w:lvl w:ilvl="0" w:tplc="D76CD0E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D9E0D8F"/>
    <w:multiLevelType w:val="hybridMultilevel"/>
    <w:tmpl w:val="6324DFE6"/>
    <w:lvl w:ilvl="0" w:tplc="1F92A8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3D926A4"/>
    <w:multiLevelType w:val="hybridMultilevel"/>
    <w:tmpl w:val="2A46174E"/>
    <w:lvl w:ilvl="0" w:tplc="00F63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F50ADD"/>
    <w:multiLevelType w:val="hybridMultilevel"/>
    <w:tmpl w:val="C3ECBEC0"/>
    <w:lvl w:ilvl="0" w:tplc="04190001">
      <w:start w:val="1"/>
      <w:numFmt w:val="bullet"/>
      <w:lvlText w:val=""/>
      <w:lvlJc w:val="left"/>
      <w:pPr>
        <w:tabs>
          <w:tab w:val="num" w:pos="720"/>
        </w:tabs>
        <w:ind w:left="720" w:hanging="360"/>
      </w:pPr>
      <w:rPr>
        <w:rFonts w:ascii="Symbol" w:hAnsi="Symbol" w:hint="default"/>
      </w:rPr>
    </w:lvl>
    <w:lvl w:ilvl="1" w:tplc="704CA3DE">
      <w:start w:val="1"/>
      <w:numFmt w:val="decimal"/>
      <w:lvlText w:val="%2."/>
      <w:lvlJc w:val="left"/>
      <w:pPr>
        <w:tabs>
          <w:tab w:val="num" w:pos="1530"/>
        </w:tabs>
        <w:ind w:left="1530" w:hanging="45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F274BF2"/>
    <w:multiLevelType w:val="hybridMultilevel"/>
    <w:tmpl w:val="2EB41490"/>
    <w:lvl w:ilvl="0" w:tplc="2654F15E">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6"/>
  </w:num>
  <w:num w:numId="9">
    <w:abstractNumId w:val="7"/>
  </w:num>
  <w:num w:numId="10">
    <w:abstractNumId w:val="21"/>
  </w:num>
  <w:num w:numId="11">
    <w:abstractNumId w:val="26"/>
  </w:num>
  <w:num w:numId="12">
    <w:abstractNumId w:val="33"/>
  </w:num>
  <w:num w:numId="13">
    <w:abstractNumId w:val="18"/>
  </w:num>
  <w:num w:numId="14">
    <w:abstractNumId w:val="12"/>
  </w:num>
  <w:num w:numId="15">
    <w:abstractNumId w:val="11"/>
  </w:num>
  <w:num w:numId="16">
    <w:abstractNumId w:val="17"/>
  </w:num>
  <w:num w:numId="17">
    <w:abstractNumId w:val="0"/>
  </w:num>
  <w:num w:numId="18">
    <w:abstractNumId w:val="1"/>
  </w:num>
  <w:num w:numId="19">
    <w:abstractNumId w:val="2"/>
  </w:num>
  <w:num w:numId="20">
    <w:abstractNumId w:val="3"/>
  </w:num>
  <w:num w:numId="21">
    <w:abstractNumId w:val="30"/>
  </w:num>
  <w:num w:numId="22">
    <w:abstractNumId w:val="5"/>
  </w:num>
  <w:num w:numId="23">
    <w:abstractNumId w:val="20"/>
  </w:num>
  <w:num w:numId="24">
    <w:abstractNumId w:val="10"/>
  </w:num>
  <w:num w:numId="25">
    <w:abstractNumId w:val="23"/>
  </w:num>
  <w:num w:numId="26">
    <w:abstractNumId w:val="13"/>
  </w:num>
  <w:num w:numId="27">
    <w:abstractNumId w:val="31"/>
  </w:num>
  <w:num w:numId="28">
    <w:abstractNumId w:val="29"/>
  </w:num>
  <w:num w:numId="29">
    <w:abstractNumId w:val="8"/>
  </w:num>
  <w:num w:numId="30">
    <w:abstractNumId w:val="27"/>
  </w:num>
  <w:num w:numId="31">
    <w:abstractNumId w:val="4"/>
  </w:num>
  <w:num w:numId="32">
    <w:abstractNumId w:val="19"/>
  </w:num>
  <w:num w:numId="33">
    <w:abstractNumId w:val="28"/>
  </w:num>
  <w:num w:numId="34">
    <w:abstractNumId w:val="22"/>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6FAC"/>
    <w:rsid w:val="00013082"/>
    <w:rsid w:val="0003556B"/>
    <w:rsid w:val="00040365"/>
    <w:rsid w:val="00052613"/>
    <w:rsid w:val="00052CB0"/>
    <w:rsid w:val="00066457"/>
    <w:rsid w:val="0009060D"/>
    <w:rsid w:val="00092981"/>
    <w:rsid w:val="00121EB4"/>
    <w:rsid w:val="001910B2"/>
    <w:rsid w:val="00193E89"/>
    <w:rsid w:val="001E3AEE"/>
    <w:rsid w:val="001E6FF7"/>
    <w:rsid w:val="00210EE4"/>
    <w:rsid w:val="00241717"/>
    <w:rsid w:val="00246FAC"/>
    <w:rsid w:val="0026572D"/>
    <w:rsid w:val="00266FF1"/>
    <w:rsid w:val="00266FFA"/>
    <w:rsid w:val="0029433D"/>
    <w:rsid w:val="002950B1"/>
    <w:rsid w:val="002A23E3"/>
    <w:rsid w:val="002A4DCD"/>
    <w:rsid w:val="002C2006"/>
    <w:rsid w:val="002F6857"/>
    <w:rsid w:val="00327886"/>
    <w:rsid w:val="00344488"/>
    <w:rsid w:val="00346FE8"/>
    <w:rsid w:val="00362526"/>
    <w:rsid w:val="003672C5"/>
    <w:rsid w:val="00372B28"/>
    <w:rsid w:val="00390C2A"/>
    <w:rsid w:val="003A4599"/>
    <w:rsid w:val="003B3FA3"/>
    <w:rsid w:val="003F08CD"/>
    <w:rsid w:val="00420720"/>
    <w:rsid w:val="00421372"/>
    <w:rsid w:val="004551AB"/>
    <w:rsid w:val="00457776"/>
    <w:rsid w:val="0047370F"/>
    <w:rsid w:val="004B470E"/>
    <w:rsid w:val="004D1555"/>
    <w:rsid w:val="004F70D5"/>
    <w:rsid w:val="00510A51"/>
    <w:rsid w:val="00524E6B"/>
    <w:rsid w:val="0053214C"/>
    <w:rsid w:val="0053413F"/>
    <w:rsid w:val="0053497B"/>
    <w:rsid w:val="005708CE"/>
    <w:rsid w:val="005769D6"/>
    <w:rsid w:val="005B50ED"/>
    <w:rsid w:val="005E6F36"/>
    <w:rsid w:val="005F7487"/>
    <w:rsid w:val="00616E34"/>
    <w:rsid w:val="00636DDD"/>
    <w:rsid w:val="00650593"/>
    <w:rsid w:val="006577CD"/>
    <w:rsid w:val="006A67C2"/>
    <w:rsid w:val="006C275F"/>
    <w:rsid w:val="006E289B"/>
    <w:rsid w:val="0071196D"/>
    <w:rsid w:val="00737B4C"/>
    <w:rsid w:val="00774426"/>
    <w:rsid w:val="00795097"/>
    <w:rsid w:val="007B7B1A"/>
    <w:rsid w:val="007C4E55"/>
    <w:rsid w:val="007D136C"/>
    <w:rsid w:val="007D292A"/>
    <w:rsid w:val="007E110E"/>
    <w:rsid w:val="007F1C9F"/>
    <w:rsid w:val="008256C8"/>
    <w:rsid w:val="008333AC"/>
    <w:rsid w:val="0084506F"/>
    <w:rsid w:val="0086740F"/>
    <w:rsid w:val="00875F90"/>
    <w:rsid w:val="00894F98"/>
    <w:rsid w:val="008A00D0"/>
    <w:rsid w:val="008B582C"/>
    <w:rsid w:val="008E167F"/>
    <w:rsid w:val="008E4A3C"/>
    <w:rsid w:val="0091672C"/>
    <w:rsid w:val="0095076A"/>
    <w:rsid w:val="00950BC2"/>
    <w:rsid w:val="009A0BC9"/>
    <w:rsid w:val="009B04D7"/>
    <w:rsid w:val="009B141F"/>
    <w:rsid w:val="00A36569"/>
    <w:rsid w:val="00A9511F"/>
    <w:rsid w:val="00AB123B"/>
    <w:rsid w:val="00AB2D77"/>
    <w:rsid w:val="00AB7234"/>
    <w:rsid w:val="00AF7FFB"/>
    <w:rsid w:val="00B12591"/>
    <w:rsid w:val="00B270BA"/>
    <w:rsid w:val="00B30946"/>
    <w:rsid w:val="00B5675A"/>
    <w:rsid w:val="00B622D7"/>
    <w:rsid w:val="00B71C59"/>
    <w:rsid w:val="00B74A7B"/>
    <w:rsid w:val="00BC032C"/>
    <w:rsid w:val="00C04C34"/>
    <w:rsid w:val="00C05BD4"/>
    <w:rsid w:val="00C4262E"/>
    <w:rsid w:val="00C602DC"/>
    <w:rsid w:val="00C625B7"/>
    <w:rsid w:val="00C705F7"/>
    <w:rsid w:val="00CA5C98"/>
    <w:rsid w:val="00CD5169"/>
    <w:rsid w:val="00CD7BAB"/>
    <w:rsid w:val="00CE7011"/>
    <w:rsid w:val="00CF0C42"/>
    <w:rsid w:val="00D3631C"/>
    <w:rsid w:val="00D6345D"/>
    <w:rsid w:val="00D67363"/>
    <w:rsid w:val="00D7635E"/>
    <w:rsid w:val="00D877CC"/>
    <w:rsid w:val="00D92DA9"/>
    <w:rsid w:val="00D93F9A"/>
    <w:rsid w:val="00DC342E"/>
    <w:rsid w:val="00DC6513"/>
    <w:rsid w:val="00DF13B1"/>
    <w:rsid w:val="00E0636F"/>
    <w:rsid w:val="00E45984"/>
    <w:rsid w:val="00E56AE6"/>
    <w:rsid w:val="00E576D4"/>
    <w:rsid w:val="00E90102"/>
    <w:rsid w:val="00EA2AC6"/>
    <w:rsid w:val="00EA6B85"/>
    <w:rsid w:val="00EE318D"/>
    <w:rsid w:val="00EE75F0"/>
    <w:rsid w:val="00F03017"/>
    <w:rsid w:val="00F2670B"/>
    <w:rsid w:val="00F42923"/>
    <w:rsid w:val="00F63AF0"/>
    <w:rsid w:val="00F862D7"/>
    <w:rsid w:val="00FC2BBB"/>
    <w:rsid w:val="00FC49D5"/>
    <w:rsid w:val="00FC6B8F"/>
    <w:rsid w:val="00FD4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FAC"/>
    <w:pPr>
      <w:spacing w:after="0" w:line="240" w:lineRule="auto"/>
      <w:jc w:val="center"/>
    </w:pPr>
    <w:rPr>
      <w:rFonts w:ascii="Calibri" w:eastAsia="Calibri" w:hAnsi="Calibri" w:cs="Times New Roman"/>
    </w:rPr>
  </w:style>
  <w:style w:type="paragraph" w:styleId="2">
    <w:name w:val="heading 2"/>
    <w:basedOn w:val="a"/>
    <w:next w:val="a"/>
    <w:link w:val="20"/>
    <w:qFormat/>
    <w:rsid w:val="00D3631C"/>
    <w:pPr>
      <w:keepNext/>
      <w:tabs>
        <w:tab w:val="num" w:pos="576"/>
      </w:tabs>
      <w:suppressAutoHyphens/>
      <w:ind w:left="576" w:hanging="576"/>
      <w:outlineLvl w:val="1"/>
    </w:pPr>
    <w:rPr>
      <w:rFonts w:ascii="Times New Roman" w:eastAsia="Times New Roman" w:hAnsi="Times New Roman"/>
      <w:b/>
      <w:sz w:val="28"/>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46FAC"/>
    <w:pPr>
      <w:tabs>
        <w:tab w:val="center" w:pos="4677"/>
        <w:tab w:val="right" w:pos="9355"/>
      </w:tabs>
    </w:pPr>
  </w:style>
  <w:style w:type="character" w:customStyle="1" w:styleId="a4">
    <w:name w:val="Нижний колонтитул Знак"/>
    <w:basedOn w:val="a0"/>
    <w:link w:val="a3"/>
    <w:uiPriority w:val="99"/>
    <w:rsid w:val="00246FAC"/>
    <w:rPr>
      <w:rFonts w:ascii="Calibri" w:eastAsia="Calibri" w:hAnsi="Calibri" w:cs="Times New Roman"/>
    </w:rPr>
  </w:style>
  <w:style w:type="paragraph" w:styleId="a5">
    <w:name w:val="header"/>
    <w:basedOn w:val="a"/>
    <w:link w:val="a6"/>
    <w:uiPriority w:val="99"/>
    <w:unhideWhenUsed/>
    <w:rsid w:val="0053413F"/>
    <w:pPr>
      <w:tabs>
        <w:tab w:val="center" w:pos="4677"/>
        <w:tab w:val="right" w:pos="9355"/>
      </w:tabs>
    </w:pPr>
  </w:style>
  <w:style w:type="character" w:customStyle="1" w:styleId="a6">
    <w:name w:val="Верхний колонтитул Знак"/>
    <w:basedOn w:val="a0"/>
    <w:link w:val="a5"/>
    <w:uiPriority w:val="99"/>
    <w:rsid w:val="0053413F"/>
    <w:rPr>
      <w:rFonts w:ascii="Calibri" w:eastAsia="Calibri" w:hAnsi="Calibri" w:cs="Times New Roman"/>
    </w:rPr>
  </w:style>
  <w:style w:type="paragraph" w:styleId="a7">
    <w:name w:val="List Paragraph"/>
    <w:basedOn w:val="a"/>
    <w:uiPriority w:val="34"/>
    <w:qFormat/>
    <w:rsid w:val="00D3631C"/>
    <w:pPr>
      <w:ind w:left="720"/>
      <w:contextualSpacing/>
    </w:pPr>
  </w:style>
  <w:style w:type="character" w:customStyle="1" w:styleId="20">
    <w:name w:val="Заголовок 2 Знак"/>
    <w:basedOn w:val="a0"/>
    <w:link w:val="2"/>
    <w:rsid w:val="00D3631C"/>
    <w:rPr>
      <w:rFonts w:ascii="Times New Roman" w:eastAsia="Times New Roman" w:hAnsi="Times New Roman" w:cs="Times New Roman"/>
      <w:b/>
      <w:sz w:val="28"/>
      <w:szCs w:val="20"/>
      <w:lang w:val="en-US" w:eastAsia="ar-SA"/>
    </w:rPr>
  </w:style>
  <w:style w:type="character" w:styleId="a8">
    <w:name w:val="page number"/>
    <w:basedOn w:val="a0"/>
    <w:rsid w:val="00D3631C"/>
  </w:style>
  <w:style w:type="paragraph" w:styleId="a9">
    <w:name w:val="Balloon Text"/>
    <w:basedOn w:val="a"/>
    <w:link w:val="aa"/>
    <w:uiPriority w:val="99"/>
    <w:semiHidden/>
    <w:unhideWhenUsed/>
    <w:rsid w:val="00D3631C"/>
    <w:pPr>
      <w:jc w:val="left"/>
    </w:pPr>
    <w:rPr>
      <w:rFonts w:ascii="Tahoma" w:eastAsia="Times New Roman" w:hAnsi="Tahoma" w:cs="Tahoma"/>
      <w:i/>
      <w:sz w:val="16"/>
      <w:szCs w:val="16"/>
      <w:lang w:eastAsia="ru-RU"/>
    </w:rPr>
  </w:style>
  <w:style w:type="character" w:customStyle="1" w:styleId="aa">
    <w:name w:val="Текст выноски Знак"/>
    <w:basedOn w:val="a0"/>
    <w:link w:val="a9"/>
    <w:uiPriority w:val="99"/>
    <w:semiHidden/>
    <w:rsid w:val="00D3631C"/>
    <w:rPr>
      <w:rFonts w:ascii="Tahoma" w:eastAsia="Times New Roman" w:hAnsi="Tahoma" w:cs="Tahoma"/>
      <w:i/>
      <w:sz w:val="16"/>
      <w:szCs w:val="16"/>
      <w:lang w:eastAsia="ru-RU"/>
    </w:rPr>
  </w:style>
  <w:style w:type="paragraph" w:styleId="ab">
    <w:name w:val="Body Text Indent"/>
    <w:basedOn w:val="a"/>
    <w:link w:val="ac"/>
    <w:uiPriority w:val="99"/>
    <w:unhideWhenUsed/>
    <w:rsid w:val="008256C8"/>
    <w:pPr>
      <w:spacing w:after="120"/>
      <w:ind w:left="283"/>
    </w:pPr>
  </w:style>
  <w:style w:type="character" w:customStyle="1" w:styleId="ac">
    <w:name w:val="Основной текст с отступом Знак"/>
    <w:basedOn w:val="a0"/>
    <w:link w:val="ab"/>
    <w:uiPriority w:val="99"/>
    <w:rsid w:val="008256C8"/>
    <w:rPr>
      <w:rFonts w:ascii="Calibri" w:eastAsia="Calibri" w:hAnsi="Calibri" w:cs="Times New Roman"/>
    </w:rPr>
  </w:style>
  <w:style w:type="paragraph" w:styleId="HTML">
    <w:name w:val="HTML Preformatted"/>
    <w:basedOn w:val="a"/>
    <w:link w:val="HTML0"/>
    <w:rsid w:val="0082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lang w:eastAsia="ar-SA"/>
    </w:rPr>
  </w:style>
  <w:style w:type="character" w:customStyle="1" w:styleId="HTML0">
    <w:name w:val="Стандартный HTML Знак"/>
    <w:basedOn w:val="a0"/>
    <w:link w:val="HTML"/>
    <w:rsid w:val="008256C8"/>
    <w:rPr>
      <w:rFonts w:ascii="Courier New" w:eastAsia="Times New Roman" w:hAnsi="Courier New" w:cs="Times New Roman"/>
      <w:sz w:val="20"/>
      <w:szCs w:val="20"/>
      <w:lang w:eastAsia="ar-SA"/>
    </w:rPr>
  </w:style>
  <w:style w:type="paragraph" w:customStyle="1" w:styleId="western">
    <w:name w:val="western"/>
    <w:basedOn w:val="a"/>
    <w:rsid w:val="008256C8"/>
    <w:pPr>
      <w:suppressAutoHyphens/>
      <w:spacing w:before="280" w:after="280"/>
      <w:jc w:val="left"/>
    </w:pPr>
    <w:rPr>
      <w:rFonts w:ascii="Times New Roman" w:hAnsi="Times New Roman"/>
      <w:sz w:val="24"/>
      <w:szCs w:val="24"/>
      <w:lang w:eastAsia="ar-SA"/>
    </w:rPr>
  </w:style>
  <w:style w:type="paragraph" w:customStyle="1" w:styleId="Standard">
    <w:name w:val="Standard"/>
    <w:rsid w:val="0084506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Internetlink">
    <w:name w:val="Internet link"/>
    <w:rsid w:val="0084506F"/>
    <w:rPr>
      <w:color w:val="000080"/>
      <w:u w:val="single"/>
    </w:rPr>
  </w:style>
  <w:style w:type="paragraph" w:customStyle="1" w:styleId="c6">
    <w:name w:val="c6"/>
    <w:basedOn w:val="a"/>
    <w:rsid w:val="008E4A3C"/>
    <w:pPr>
      <w:spacing w:before="100" w:beforeAutospacing="1" w:after="100" w:afterAutospacing="1"/>
      <w:jc w:val="left"/>
    </w:pPr>
    <w:rPr>
      <w:rFonts w:ascii="Times New Roman" w:eastAsia="Times New Roman" w:hAnsi="Times New Roman"/>
      <w:sz w:val="24"/>
      <w:szCs w:val="24"/>
      <w:lang w:eastAsia="ru-RU"/>
    </w:rPr>
  </w:style>
  <w:style w:type="character" w:customStyle="1" w:styleId="c0">
    <w:name w:val="c0"/>
    <w:basedOn w:val="a0"/>
    <w:rsid w:val="008E4A3C"/>
  </w:style>
  <w:style w:type="character" w:customStyle="1" w:styleId="apple-converted-space">
    <w:name w:val="apple-converted-space"/>
    <w:basedOn w:val="a0"/>
    <w:rsid w:val="0071196D"/>
  </w:style>
  <w:style w:type="paragraph" w:customStyle="1" w:styleId="c19">
    <w:name w:val="c19"/>
    <w:basedOn w:val="a"/>
    <w:rsid w:val="0071196D"/>
    <w:pPr>
      <w:spacing w:before="100" w:beforeAutospacing="1" w:after="100" w:afterAutospacing="1"/>
      <w:jc w:val="left"/>
    </w:pPr>
    <w:rPr>
      <w:rFonts w:ascii="Times New Roman" w:eastAsia="Times New Roman" w:hAnsi="Times New Roman"/>
      <w:sz w:val="24"/>
      <w:szCs w:val="24"/>
      <w:lang w:eastAsia="ru-RU"/>
    </w:rPr>
  </w:style>
  <w:style w:type="paragraph" w:customStyle="1" w:styleId="c9">
    <w:name w:val="c9"/>
    <w:basedOn w:val="a"/>
    <w:rsid w:val="006C275F"/>
    <w:pPr>
      <w:spacing w:before="100" w:beforeAutospacing="1" w:after="100" w:afterAutospacing="1"/>
      <w:jc w:val="left"/>
    </w:pPr>
    <w:rPr>
      <w:rFonts w:ascii="Times New Roman" w:eastAsia="Times New Roman" w:hAnsi="Times New Roman"/>
      <w:sz w:val="24"/>
      <w:szCs w:val="24"/>
      <w:lang w:eastAsia="ru-RU"/>
    </w:rPr>
  </w:style>
  <w:style w:type="paragraph" w:customStyle="1" w:styleId="c3">
    <w:name w:val="c3"/>
    <w:basedOn w:val="a"/>
    <w:rsid w:val="006C275F"/>
    <w:pPr>
      <w:spacing w:before="100" w:beforeAutospacing="1" w:after="100" w:afterAutospacing="1"/>
      <w:jc w:val="left"/>
    </w:pPr>
    <w:rPr>
      <w:rFonts w:ascii="Times New Roman" w:eastAsia="Times New Roman" w:hAnsi="Times New Roman"/>
      <w:sz w:val="24"/>
      <w:szCs w:val="24"/>
      <w:lang w:eastAsia="ru-RU"/>
    </w:rPr>
  </w:style>
  <w:style w:type="paragraph" w:styleId="ad">
    <w:name w:val="Normal (Web)"/>
    <w:basedOn w:val="a"/>
    <w:uiPriority w:val="99"/>
    <w:unhideWhenUsed/>
    <w:rsid w:val="00875F90"/>
    <w:pPr>
      <w:spacing w:before="100" w:beforeAutospacing="1" w:after="100" w:afterAutospacing="1"/>
      <w:jc w:val="left"/>
    </w:pPr>
    <w:rPr>
      <w:rFonts w:ascii="Times New Roman" w:eastAsia="Times New Roman" w:hAnsi="Times New Roman"/>
      <w:sz w:val="24"/>
      <w:szCs w:val="24"/>
      <w:lang w:eastAsia="ru-RU"/>
    </w:rPr>
  </w:style>
  <w:style w:type="character" w:styleId="ae">
    <w:name w:val="Strong"/>
    <w:basedOn w:val="a0"/>
    <w:uiPriority w:val="22"/>
    <w:qFormat/>
    <w:rsid w:val="00875F90"/>
    <w:rPr>
      <w:b/>
      <w:bCs/>
    </w:rPr>
  </w:style>
  <w:style w:type="character" w:customStyle="1" w:styleId="c4">
    <w:name w:val="c4"/>
    <w:basedOn w:val="a0"/>
    <w:rsid w:val="00327886"/>
  </w:style>
  <w:style w:type="character" w:customStyle="1" w:styleId="c10">
    <w:name w:val="c10"/>
    <w:basedOn w:val="a0"/>
    <w:rsid w:val="00327886"/>
  </w:style>
  <w:style w:type="paragraph" w:customStyle="1" w:styleId="c12">
    <w:name w:val="c12"/>
    <w:basedOn w:val="a"/>
    <w:rsid w:val="00327886"/>
    <w:pPr>
      <w:spacing w:before="100" w:beforeAutospacing="1" w:after="100" w:afterAutospacing="1"/>
      <w:jc w:val="left"/>
    </w:pPr>
    <w:rPr>
      <w:rFonts w:ascii="Times New Roman" w:eastAsia="Times New Roman" w:hAnsi="Times New Roman"/>
      <w:sz w:val="24"/>
      <w:szCs w:val="24"/>
      <w:lang w:eastAsia="ru-RU"/>
    </w:rPr>
  </w:style>
  <w:style w:type="character" w:customStyle="1" w:styleId="c14">
    <w:name w:val="c14"/>
    <w:basedOn w:val="a0"/>
    <w:rsid w:val="00327886"/>
  </w:style>
  <w:style w:type="character" w:customStyle="1" w:styleId="c2">
    <w:name w:val="c2"/>
    <w:basedOn w:val="a0"/>
    <w:rsid w:val="00327886"/>
  </w:style>
  <w:style w:type="character" w:customStyle="1" w:styleId="c7">
    <w:name w:val="c7"/>
    <w:basedOn w:val="a0"/>
    <w:rsid w:val="00327886"/>
  </w:style>
  <w:style w:type="character" w:styleId="af">
    <w:name w:val="Hyperlink"/>
    <w:basedOn w:val="a0"/>
    <w:uiPriority w:val="99"/>
    <w:unhideWhenUsed/>
    <w:rsid w:val="00327886"/>
    <w:rPr>
      <w:color w:val="0000FF"/>
      <w:u w:val="single"/>
    </w:rPr>
  </w:style>
  <w:style w:type="character" w:styleId="af0">
    <w:name w:val="FollowedHyperlink"/>
    <w:basedOn w:val="a0"/>
    <w:uiPriority w:val="99"/>
    <w:semiHidden/>
    <w:unhideWhenUsed/>
    <w:rsid w:val="00894F98"/>
    <w:rPr>
      <w:color w:val="800080" w:themeColor="followedHyperlink"/>
      <w:u w:val="single"/>
    </w:rPr>
  </w:style>
  <w:style w:type="character" w:styleId="af1">
    <w:name w:val="Emphasis"/>
    <w:basedOn w:val="a0"/>
    <w:uiPriority w:val="20"/>
    <w:qFormat/>
    <w:rsid w:val="00A9511F"/>
    <w:rPr>
      <w:i/>
      <w:iCs/>
    </w:rPr>
  </w:style>
  <w:style w:type="table" w:customStyle="1" w:styleId="GridTableLight">
    <w:name w:val="Grid Table Light"/>
    <w:basedOn w:val="a1"/>
    <w:uiPriority w:val="40"/>
    <w:rsid w:val="00CE70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372177">
      <w:bodyDiv w:val="1"/>
      <w:marLeft w:val="0"/>
      <w:marRight w:val="0"/>
      <w:marTop w:val="0"/>
      <w:marBottom w:val="0"/>
      <w:divBdr>
        <w:top w:val="none" w:sz="0" w:space="0" w:color="auto"/>
        <w:left w:val="none" w:sz="0" w:space="0" w:color="auto"/>
        <w:bottom w:val="none" w:sz="0" w:space="0" w:color="auto"/>
        <w:right w:val="none" w:sz="0" w:space="0" w:color="auto"/>
      </w:divBdr>
    </w:div>
    <w:div w:id="447087468">
      <w:bodyDiv w:val="1"/>
      <w:marLeft w:val="0"/>
      <w:marRight w:val="0"/>
      <w:marTop w:val="0"/>
      <w:marBottom w:val="0"/>
      <w:divBdr>
        <w:top w:val="none" w:sz="0" w:space="0" w:color="auto"/>
        <w:left w:val="none" w:sz="0" w:space="0" w:color="auto"/>
        <w:bottom w:val="none" w:sz="0" w:space="0" w:color="auto"/>
        <w:right w:val="none" w:sz="0" w:space="0" w:color="auto"/>
      </w:divBdr>
    </w:div>
    <w:div w:id="673190407">
      <w:bodyDiv w:val="1"/>
      <w:marLeft w:val="0"/>
      <w:marRight w:val="0"/>
      <w:marTop w:val="0"/>
      <w:marBottom w:val="0"/>
      <w:divBdr>
        <w:top w:val="none" w:sz="0" w:space="0" w:color="auto"/>
        <w:left w:val="none" w:sz="0" w:space="0" w:color="auto"/>
        <w:bottom w:val="none" w:sz="0" w:space="0" w:color="auto"/>
        <w:right w:val="none" w:sz="0" w:space="0" w:color="auto"/>
      </w:divBdr>
    </w:div>
    <w:div w:id="818351778">
      <w:bodyDiv w:val="1"/>
      <w:marLeft w:val="0"/>
      <w:marRight w:val="0"/>
      <w:marTop w:val="0"/>
      <w:marBottom w:val="0"/>
      <w:divBdr>
        <w:top w:val="none" w:sz="0" w:space="0" w:color="auto"/>
        <w:left w:val="none" w:sz="0" w:space="0" w:color="auto"/>
        <w:bottom w:val="none" w:sz="0" w:space="0" w:color="auto"/>
        <w:right w:val="none" w:sz="0" w:space="0" w:color="auto"/>
      </w:divBdr>
    </w:div>
    <w:div w:id="1863738589">
      <w:bodyDiv w:val="1"/>
      <w:marLeft w:val="0"/>
      <w:marRight w:val="0"/>
      <w:marTop w:val="0"/>
      <w:marBottom w:val="0"/>
      <w:divBdr>
        <w:top w:val="none" w:sz="0" w:space="0" w:color="auto"/>
        <w:left w:val="none" w:sz="0" w:space="0" w:color="auto"/>
        <w:bottom w:val="none" w:sz="0" w:space="0" w:color="auto"/>
        <w:right w:val="none" w:sz="0" w:space="0" w:color="auto"/>
      </w:divBdr>
    </w:div>
    <w:div w:id="1876187858">
      <w:bodyDiv w:val="1"/>
      <w:marLeft w:val="0"/>
      <w:marRight w:val="0"/>
      <w:marTop w:val="0"/>
      <w:marBottom w:val="0"/>
      <w:divBdr>
        <w:top w:val="none" w:sz="0" w:space="0" w:color="auto"/>
        <w:left w:val="none" w:sz="0" w:space="0" w:color="auto"/>
        <w:bottom w:val="none" w:sz="0" w:space="0" w:color="auto"/>
        <w:right w:val="none" w:sz="0" w:space="0" w:color="auto"/>
      </w:divBdr>
    </w:div>
    <w:div w:id="1945385228">
      <w:bodyDiv w:val="1"/>
      <w:marLeft w:val="0"/>
      <w:marRight w:val="0"/>
      <w:marTop w:val="0"/>
      <w:marBottom w:val="0"/>
      <w:divBdr>
        <w:top w:val="none" w:sz="0" w:space="0" w:color="auto"/>
        <w:left w:val="none" w:sz="0" w:space="0" w:color="auto"/>
        <w:bottom w:val="none" w:sz="0" w:space="0" w:color="auto"/>
        <w:right w:val="none" w:sz="0" w:space="0" w:color="auto"/>
      </w:divBdr>
    </w:div>
    <w:div w:id="1946964637">
      <w:bodyDiv w:val="1"/>
      <w:marLeft w:val="0"/>
      <w:marRight w:val="0"/>
      <w:marTop w:val="0"/>
      <w:marBottom w:val="0"/>
      <w:divBdr>
        <w:top w:val="none" w:sz="0" w:space="0" w:color="auto"/>
        <w:left w:val="none" w:sz="0" w:space="0" w:color="auto"/>
        <w:bottom w:val="none" w:sz="0" w:space="0" w:color="auto"/>
        <w:right w:val="none" w:sz="0" w:space="0" w:color="auto"/>
      </w:divBdr>
    </w:div>
    <w:div w:id="1954819181">
      <w:bodyDiv w:val="1"/>
      <w:marLeft w:val="0"/>
      <w:marRight w:val="0"/>
      <w:marTop w:val="0"/>
      <w:marBottom w:val="0"/>
      <w:divBdr>
        <w:top w:val="none" w:sz="0" w:space="0" w:color="auto"/>
        <w:left w:val="none" w:sz="0" w:space="0" w:color="auto"/>
        <w:bottom w:val="none" w:sz="0" w:space="0" w:color="auto"/>
        <w:right w:val="none" w:sz="0" w:space="0" w:color="auto"/>
      </w:divBdr>
    </w:div>
    <w:div w:id="2056150260">
      <w:bodyDiv w:val="1"/>
      <w:marLeft w:val="0"/>
      <w:marRight w:val="0"/>
      <w:marTop w:val="0"/>
      <w:marBottom w:val="0"/>
      <w:divBdr>
        <w:top w:val="none" w:sz="0" w:space="0" w:color="auto"/>
        <w:left w:val="none" w:sz="0" w:space="0" w:color="auto"/>
        <w:bottom w:val="none" w:sz="0" w:space="0" w:color="auto"/>
        <w:right w:val="none" w:sz="0" w:space="0" w:color="auto"/>
      </w:divBdr>
    </w:div>
    <w:div w:id="209848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lutka.net/razvitie-melkoi-motoriki-u-dete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ogopedspb.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hcolonoc.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dohcolonoc.ru/cons/860-razvitie-melkoj-motoriki-ruk-u-doshkolnikov.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1056;&#1072;&#1079;&#1074;&#1080;&#1090;&#1080;&#1077;%20&#1084;&#1086;&#1090;&#1086;&#1088;&#1080;&#1082;&#1080;%20&#1091;%20&#1076;&#1077;&#1090;&#1077;&#1081;%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882E6-E31D-4787-8F0C-9D44A0587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1</Pages>
  <Words>2777</Words>
  <Characters>15832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СПДС-6</cp:lastModifiedBy>
  <cp:revision>70</cp:revision>
  <cp:lastPrinted>2016-02-08T09:20:00Z</cp:lastPrinted>
  <dcterms:created xsi:type="dcterms:W3CDTF">2015-09-11T08:05:00Z</dcterms:created>
  <dcterms:modified xsi:type="dcterms:W3CDTF">2016-09-23T13:33:00Z</dcterms:modified>
</cp:coreProperties>
</file>